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01" w:rsidRDefault="00464C01">
      <w:pPr>
        <w:autoSpaceDE w:val="0"/>
        <w:autoSpaceDN w:val="0"/>
        <w:spacing w:after="78" w:line="220" w:lineRule="exact"/>
      </w:pPr>
    </w:p>
    <w:p w:rsidR="00464C01" w:rsidRPr="0082038D" w:rsidRDefault="00464C01">
      <w:pPr>
        <w:autoSpaceDE w:val="0"/>
        <w:autoSpaceDN w:val="0"/>
        <w:spacing w:after="78" w:line="220" w:lineRule="exact"/>
        <w:rPr>
          <w:lang w:val="ru-RU"/>
        </w:rPr>
      </w:pPr>
    </w:p>
    <w:p w:rsidR="00464C01" w:rsidRPr="0082038D" w:rsidRDefault="005E77D7">
      <w:pPr>
        <w:autoSpaceDE w:val="0"/>
        <w:autoSpaceDN w:val="0"/>
        <w:spacing w:after="0" w:line="230" w:lineRule="auto"/>
        <w:rPr>
          <w:lang w:val="ru-RU"/>
        </w:rPr>
      </w:pPr>
      <w:r w:rsidRPr="008203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64C01" w:rsidRPr="0082038D" w:rsidRDefault="005E77D7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82038D">
        <w:rPr>
          <w:lang w:val="ru-RU"/>
        </w:rPr>
        <w:tab/>
      </w:r>
      <w:r w:rsidRPr="0082038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СВЕТСКОЙ ЭТИКИ»</w:t>
      </w:r>
      <w:r w:rsidRPr="0082038D">
        <w:rPr>
          <w:lang w:val="ru-RU"/>
        </w:rPr>
        <w:br/>
      </w:r>
      <w:r w:rsidRPr="0082038D">
        <w:rPr>
          <w:lang w:val="ru-RU"/>
        </w:rPr>
        <w:tab/>
      </w: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</w:t>
      </w:r>
    </w:p>
    <w:p w:rsidR="00464C01" w:rsidRPr="0082038D" w:rsidRDefault="005E77D7">
      <w:pPr>
        <w:autoSpaceDE w:val="0"/>
        <w:autoSpaceDN w:val="0"/>
        <w:spacing w:before="70" w:after="0" w:line="271" w:lineRule="auto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464C01" w:rsidRPr="0082038D" w:rsidRDefault="005E77D7">
      <w:pPr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Нормы морали. Этикет. Образование как нравственная норма. Методы нравственного самосовершенствования.</w:t>
      </w:r>
    </w:p>
    <w:p w:rsidR="00464C01" w:rsidRPr="0082038D" w:rsidRDefault="005E77D7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82038D">
        <w:rPr>
          <w:lang w:val="ru-RU"/>
        </w:rPr>
        <w:tab/>
      </w: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64C01" w:rsidRDefault="00464C01">
      <w:pPr>
        <w:rPr>
          <w:lang w:val="ru-RU"/>
        </w:rPr>
      </w:pPr>
    </w:p>
    <w:p w:rsidR="00464C01" w:rsidRPr="0082038D" w:rsidRDefault="00464C01">
      <w:pPr>
        <w:autoSpaceDE w:val="0"/>
        <w:autoSpaceDN w:val="0"/>
        <w:spacing w:after="78" w:line="220" w:lineRule="exact"/>
        <w:rPr>
          <w:lang w:val="ru-RU"/>
        </w:rPr>
      </w:pPr>
    </w:p>
    <w:p w:rsidR="00464C01" w:rsidRPr="0082038D" w:rsidRDefault="005E77D7">
      <w:pPr>
        <w:autoSpaceDE w:val="0"/>
        <w:autoSpaceDN w:val="0"/>
        <w:spacing w:after="0" w:line="230" w:lineRule="auto"/>
        <w:rPr>
          <w:lang w:val="ru-RU"/>
        </w:rPr>
      </w:pPr>
      <w:r w:rsidRPr="0082038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64C01" w:rsidRPr="0082038D" w:rsidRDefault="005E77D7">
      <w:pPr>
        <w:autoSpaceDE w:val="0"/>
        <w:autoSpaceDN w:val="0"/>
        <w:spacing w:before="346" w:after="0" w:line="230" w:lineRule="auto"/>
        <w:rPr>
          <w:lang w:val="ru-RU"/>
        </w:rPr>
      </w:pPr>
      <w:r w:rsidRPr="0082038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64C01" w:rsidRPr="0082038D" w:rsidRDefault="005E77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2038D">
        <w:rPr>
          <w:lang w:val="ru-RU"/>
        </w:rPr>
        <w:tab/>
      </w: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464C01" w:rsidRPr="0082038D" w:rsidRDefault="005E77D7">
      <w:pPr>
        <w:autoSpaceDE w:val="0"/>
        <w:autoSpaceDN w:val="0"/>
        <w:spacing w:before="370" w:after="0" w:line="262" w:lineRule="auto"/>
        <w:ind w:left="420" w:right="432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основы российской гражданской идентичности, испытывать чувство гордости за свою Родину;</w:t>
      </w:r>
    </w:p>
    <w:p w:rsidR="00464C01" w:rsidRPr="0082038D" w:rsidRDefault="005E77D7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национальную и гражданскую </w:t>
      </w:r>
      <w:proofErr w:type="spellStart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самоидентичность</w:t>
      </w:r>
      <w:proofErr w:type="spellEnd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, осознавать свою этническую и национальную принадлежность;</w:t>
      </w:r>
    </w:p>
    <w:p w:rsidR="00464C01" w:rsidRPr="0082038D" w:rsidRDefault="005E77D7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464C01" w:rsidRPr="0082038D" w:rsidRDefault="005E77D7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:rsidR="00464C01" w:rsidRPr="0082038D" w:rsidRDefault="005E77D7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осознавать право гражданина РФ исповедовать любую традиционную религию или не исповедовать никакой ре​</w:t>
      </w:r>
      <w:proofErr w:type="spellStart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лигии</w:t>
      </w:r>
      <w:proofErr w:type="spellEnd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64C01" w:rsidRPr="0082038D" w:rsidRDefault="005E77D7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464C01" w:rsidRPr="0082038D" w:rsidRDefault="005E77D7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464C01" w:rsidRPr="0082038D" w:rsidRDefault="005E77D7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464C01" w:rsidRPr="0082038D" w:rsidRDefault="005E77D7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spellStart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оскорб</w:t>
      </w:r>
      <w:proofErr w:type="spellEnd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82038D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ляющих</w:t>
      </w:r>
      <w:proofErr w:type="spellEnd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других людей;</w:t>
      </w:r>
    </w:p>
    <w:p w:rsidR="00464C01" w:rsidRPr="0082038D" w:rsidRDefault="005E77D7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:rsidR="00464C01" w:rsidRPr="0082038D" w:rsidRDefault="005E77D7">
      <w:pPr>
        <w:autoSpaceDE w:val="0"/>
        <w:autoSpaceDN w:val="0"/>
        <w:spacing w:before="322" w:after="0" w:line="230" w:lineRule="auto"/>
        <w:rPr>
          <w:lang w:val="ru-RU"/>
        </w:rPr>
      </w:pPr>
      <w:r w:rsidRPr="0082038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64C01" w:rsidRPr="0082038D" w:rsidRDefault="005E77D7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464C01" w:rsidRPr="0082038D" w:rsidRDefault="005E77D7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82038D">
        <w:rPr>
          <w:lang w:val="ru-RU"/>
        </w:rPr>
        <w:br/>
      </w: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464C01" w:rsidRPr="0082038D" w:rsidRDefault="005E77D7" w:rsidP="00AA3673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proofErr w:type="gramStart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</w:t>
      </w:r>
      <w:proofErr w:type="gramEnd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464C01" w:rsidRPr="0082038D" w:rsidRDefault="005E77D7">
      <w:pPr>
        <w:autoSpaceDE w:val="0"/>
        <w:autoSpaceDN w:val="0"/>
        <w:spacing w:before="238" w:after="0" w:line="262" w:lineRule="auto"/>
        <w:ind w:left="240" w:right="1872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464C01" w:rsidRPr="0082038D" w:rsidRDefault="005E77D7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64C01" w:rsidRPr="0082038D" w:rsidRDefault="005E77D7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64C01" w:rsidRPr="0082038D" w:rsidRDefault="005E77D7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464C01" w:rsidRPr="0082038D" w:rsidRDefault="005E77D7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464C01" w:rsidRPr="0082038D" w:rsidRDefault="005E77D7">
      <w:pPr>
        <w:autoSpaceDE w:val="0"/>
        <w:autoSpaceDN w:val="0"/>
        <w:spacing w:before="730" w:after="0" w:line="230" w:lineRule="auto"/>
        <w:rPr>
          <w:lang w:val="ru-RU"/>
        </w:rPr>
      </w:pPr>
      <w:r w:rsidRPr="0082038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464C01" w:rsidRPr="0082038D" w:rsidRDefault="005E77D7">
      <w:pPr>
        <w:autoSpaceDE w:val="0"/>
        <w:autoSpaceDN w:val="0"/>
        <w:spacing w:before="670" w:after="0" w:line="230" w:lineRule="auto"/>
        <w:rPr>
          <w:lang w:val="ru-RU"/>
        </w:rPr>
      </w:pPr>
      <w:r w:rsidRPr="008203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464C01" w:rsidRPr="0082038D" w:rsidRDefault="005E77D7">
      <w:pPr>
        <w:autoSpaceDE w:val="0"/>
        <w:autoSpaceDN w:val="0"/>
        <w:spacing w:before="370" w:after="0" w:line="271" w:lineRule="auto"/>
        <w:ind w:left="24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464C01" w:rsidRPr="0082038D" w:rsidRDefault="005E77D7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464C01" w:rsidRPr="0082038D" w:rsidRDefault="005E77D7">
      <w:pPr>
        <w:autoSpaceDE w:val="0"/>
        <w:autoSpaceDN w:val="0"/>
        <w:spacing w:before="238" w:after="0" w:line="262" w:lineRule="auto"/>
        <w:ind w:left="144" w:right="864"/>
        <w:jc w:val="center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464C01" w:rsidRPr="0082038D" w:rsidRDefault="005E77D7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464C01" w:rsidRPr="0082038D" w:rsidRDefault="005E77D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464C01" w:rsidRPr="0082038D" w:rsidRDefault="005E77D7">
      <w:pPr>
        <w:autoSpaceDE w:val="0"/>
        <w:autoSpaceDN w:val="0"/>
        <w:spacing w:before="730" w:after="0" w:line="230" w:lineRule="auto"/>
        <w:rPr>
          <w:lang w:val="ru-RU"/>
        </w:rPr>
      </w:pPr>
      <w:r w:rsidRPr="008203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464C01" w:rsidRPr="0082038D" w:rsidRDefault="005E77D7">
      <w:pPr>
        <w:autoSpaceDE w:val="0"/>
        <w:autoSpaceDN w:val="0"/>
        <w:spacing w:before="370" w:after="0" w:line="262" w:lineRule="auto"/>
        <w:ind w:left="240" w:right="1584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464C01" w:rsidRPr="0082038D" w:rsidRDefault="005E77D7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464C01" w:rsidRPr="0082038D" w:rsidRDefault="005E77D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находить дополнительную информацию к основному учебному материалу в разных</w:t>
      </w:r>
    </w:p>
    <w:p w:rsidR="00464C01" w:rsidRPr="0082038D" w:rsidRDefault="00464C01">
      <w:pPr>
        <w:autoSpaceDE w:val="0"/>
        <w:autoSpaceDN w:val="0"/>
        <w:spacing w:after="66" w:line="220" w:lineRule="exact"/>
        <w:rPr>
          <w:lang w:val="ru-RU"/>
        </w:rPr>
      </w:pPr>
    </w:p>
    <w:p w:rsidR="00464C01" w:rsidRPr="0082038D" w:rsidRDefault="005E77D7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источниках, в том числе в Интернете (в условиях контролируемого входа);</w:t>
      </w:r>
    </w:p>
    <w:p w:rsidR="00464C01" w:rsidRPr="0082038D" w:rsidRDefault="005E77D7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464C01" w:rsidRPr="0082038D" w:rsidRDefault="005E77D7">
      <w:pPr>
        <w:autoSpaceDE w:val="0"/>
        <w:autoSpaceDN w:val="0"/>
        <w:spacing w:before="730" w:after="0" w:line="230" w:lineRule="auto"/>
        <w:rPr>
          <w:lang w:val="ru-RU"/>
        </w:rPr>
      </w:pPr>
      <w:r w:rsidRPr="008203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:rsidR="00464C01" w:rsidRPr="0082038D" w:rsidRDefault="005E77D7">
      <w:pPr>
        <w:autoSpaceDE w:val="0"/>
        <w:autoSpaceDN w:val="0"/>
        <w:spacing w:before="370" w:after="0" w:line="271" w:lineRule="auto"/>
        <w:ind w:left="240" w:right="142"/>
        <w:jc w:val="both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464C01" w:rsidRPr="0082038D" w:rsidRDefault="005E77D7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464C01" w:rsidRPr="0082038D" w:rsidRDefault="005E77D7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464C01" w:rsidRPr="0082038D" w:rsidRDefault="005E77D7">
      <w:pPr>
        <w:autoSpaceDE w:val="0"/>
        <w:autoSpaceDN w:val="0"/>
        <w:spacing w:before="730" w:after="0" w:line="230" w:lineRule="auto"/>
        <w:rPr>
          <w:lang w:val="ru-RU"/>
        </w:rPr>
      </w:pPr>
      <w:r w:rsidRPr="008203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464C01" w:rsidRPr="0082038D" w:rsidRDefault="005E77D7">
      <w:pPr>
        <w:autoSpaceDE w:val="0"/>
        <w:autoSpaceDN w:val="0"/>
        <w:spacing w:before="370" w:after="0"/>
        <w:ind w:left="24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464C01" w:rsidRPr="0082038D" w:rsidRDefault="005E77D7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82038D">
        <w:rPr>
          <w:lang w:val="ru-RU"/>
        </w:rPr>
        <w:br/>
      </w: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464C01" w:rsidRPr="0082038D" w:rsidRDefault="005E77D7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464C01" w:rsidRPr="0082038D" w:rsidRDefault="005E77D7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464C01" w:rsidRPr="0082038D" w:rsidRDefault="005E77D7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464C01" w:rsidRPr="0082038D" w:rsidRDefault="005E77D7">
      <w:pPr>
        <w:autoSpaceDE w:val="0"/>
        <w:autoSpaceDN w:val="0"/>
        <w:spacing w:before="730" w:after="0" w:line="230" w:lineRule="auto"/>
        <w:rPr>
          <w:lang w:val="ru-RU"/>
        </w:rPr>
      </w:pPr>
      <w:r w:rsidRPr="008203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464C01" w:rsidRPr="0082038D" w:rsidRDefault="005E77D7">
      <w:pPr>
        <w:autoSpaceDE w:val="0"/>
        <w:autoSpaceDN w:val="0"/>
        <w:spacing w:before="370" w:after="0" w:line="271" w:lineRule="auto"/>
        <w:ind w:left="240" w:right="288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464C01" w:rsidRPr="0082038D" w:rsidRDefault="005E77D7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464C01" w:rsidRDefault="00464C01">
      <w:pPr>
        <w:rPr>
          <w:lang w:val="ru-RU"/>
        </w:rPr>
      </w:pPr>
    </w:p>
    <w:p w:rsidR="00464C01" w:rsidRPr="0082038D" w:rsidRDefault="005E77D7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proofErr w:type="gramStart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готовить</w:t>
      </w:r>
      <w:proofErr w:type="gramEnd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 xml:space="preserve">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видеопрезентацией</w:t>
      </w:r>
      <w:proofErr w:type="spellEnd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64C01" w:rsidRPr="0082038D" w:rsidRDefault="005E77D7">
      <w:pPr>
        <w:autoSpaceDE w:val="0"/>
        <w:autoSpaceDN w:val="0"/>
        <w:spacing w:before="322" w:after="0" w:line="230" w:lineRule="auto"/>
        <w:rPr>
          <w:lang w:val="ru-RU"/>
        </w:rPr>
      </w:pPr>
      <w:r w:rsidRPr="0082038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64C01" w:rsidRPr="0082038D" w:rsidRDefault="005E77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2038D">
        <w:rPr>
          <w:lang w:val="ru-RU"/>
        </w:rPr>
        <w:tab/>
      </w: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образовательной программы модуля «Основы светской </w:t>
      </w:r>
      <w:proofErr w:type="spellStart"/>
      <w:proofErr w:type="gramStart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этики»должны</w:t>
      </w:r>
      <w:proofErr w:type="spellEnd"/>
      <w:proofErr w:type="gramEnd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 xml:space="preserve"> отражать </w:t>
      </w:r>
      <w:proofErr w:type="spellStart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464C01" w:rsidRPr="0082038D" w:rsidRDefault="005E77D7">
      <w:pPr>
        <w:autoSpaceDE w:val="0"/>
        <w:autoSpaceDN w:val="0"/>
        <w:spacing w:before="370" w:after="0" w:line="271" w:lineRule="auto"/>
        <w:ind w:left="42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464C01" w:rsidRPr="0082038D" w:rsidRDefault="005E77D7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464C01" w:rsidRPr="0082038D" w:rsidRDefault="005E77D7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64C01" w:rsidRPr="0082038D" w:rsidRDefault="005E77D7">
      <w:pPr>
        <w:autoSpaceDE w:val="0"/>
        <w:autoSpaceDN w:val="0"/>
        <w:spacing w:before="238" w:after="0"/>
        <w:ind w:left="42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</w:t>
      </w:r>
      <w:r w:rsidRPr="0082038D">
        <w:rPr>
          <w:lang w:val="ru-RU"/>
        </w:rPr>
        <w:br/>
      </w: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традиционных духовных ценностях, конституционных правах, свободах и обязанностях человека и гражданина в России;</w:t>
      </w:r>
    </w:p>
    <w:p w:rsidR="00464C01" w:rsidRPr="0082038D" w:rsidRDefault="005E77D7">
      <w:pPr>
        <w:autoSpaceDE w:val="0"/>
        <w:autoSpaceDN w:val="0"/>
        <w:spacing w:before="238" w:after="0" w:line="281" w:lineRule="auto"/>
        <w:ind w:left="420" w:right="288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464C01" w:rsidRPr="0082038D" w:rsidRDefault="005E77D7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464C01" w:rsidRPr="0082038D" w:rsidRDefault="005E77D7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464C01" w:rsidRPr="0082038D" w:rsidRDefault="005E77D7">
      <w:pPr>
        <w:autoSpaceDE w:val="0"/>
        <w:autoSpaceDN w:val="0"/>
        <w:spacing w:before="240" w:after="0" w:line="281" w:lineRule="auto"/>
        <w:ind w:left="42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</w:t>
      </w:r>
      <w:r w:rsidRPr="0082038D">
        <w:rPr>
          <w:lang w:val="ru-RU"/>
        </w:rPr>
        <w:br/>
      </w: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464C01" w:rsidRPr="0082038D" w:rsidRDefault="005E77D7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464C01" w:rsidRPr="0082038D" w:rsidRDefault="005E77D7" w:rsidP="00AA3673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</w:t>
      </w:r>
      <w:r w:rsidR="00AA367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bookmarkStart w:id="0" w:name="_GoBack"/>
      <w:bookmarkEnd w:id="0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464C01" w:rsidRPr="0082038D" w:rsidRDefault="005E77D7">
      <w:pPr>
        <w:autoSpaceDE w:val="0"/>
        <w:autoSpaceDN w:val="0"/>
        <w:spacing w:before="238" w:after="0" w:line="271" w:lineRule="auto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рос​</w:t>
      </w:r>
      <w:proofErr w:type="spellStart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сийском</w:t>
      </w:r>
      <w:proofErr w:type="spellEnd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обществе, законных интересов и прав людей, сограждан;</w:t>
      </w:r>
    </w:p>
    <w:p w:rsidR="00464C01" w:rsidRPr="0082038D" w:rsidRDefault="005E77D7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464C01" w:rsidRPr="0082038D" w:rsidRDefault="005E77D7">
      <w:pPr>
        <w:autoSpaceDE w:val="0"/>
        <w:autoSpaceDN w:val="0"/>
        <w:spacing w:before="240" w:after="0" w:line="262" w:lineRule="auto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464C01" w:rsidRPr="0082038D" w:rsidRDefault="005E77D7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464C01" w:rsidRPr="0082038D" w:rsidRDefault="005E77D7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роль светской (гражданской) этики в становлении российской государственности;</w:t>
      </w:r>
    </w:p>
    <w:p w:rsidR="00464C01" w:rsidRPr="0082038D" w:rsidRDefault="005E77D7">
      <w:pPr>
        <w:autoSpaceDE w:val="0"/>
        <w:autoSpaceDN w:val="0"/>
        <w:spacing w:before="238" w:after="0" w:line="271" w:lineRule="auto"/>
        <w:ind w:right="432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464C01" w:rsidRPr="0082038D" w:rsidRDefault="005E77D7">
      <w:pPr>
        <w:autoSpaceDE w:val="0"/>
        <w:autoSpaceDN w:val="0"/>
        <w:spacing w:before="238" w:after="0" w:line="271" w:lineRule="auto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464C01" w:rsidRPr="0082038D" w:rsidRDefault="005E77D7">
      <w:pPr>
        <w:autoSpaceDE w:val="0"/>
        <w:autoSpaceDN w:val="0"/>
        <w:spacing w:before="238" w:after="0" w:line="281" w:lineRule="auto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многорелигиозного</w:t>
      </w:r>
      <w:proofErr w:type="spellEnd"/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(приводить примеры), понимание </w:t>
      </w:r>
      <w:r w:rsidRPr="0082038D">
        <w:rPr>
          <w:lang w:val="ru-RU"/>
        </w:rPr>
        <w:br/>
      </w: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464C01" w:rsidRPr="0082038D" w:rsidRDefault="005E77D7">
      <w:pPr>
        <w:autoSpaceDE w:val="0"/>
        <w:autoSpaceDN w:val="0"/>
        <w:spacing w:before="240" w:after="0" w:line="262" w:lineRule="auto"/>
        <w:ind w:right="576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464C01" w:rsidRPr="0082038D" w:rsidRDefault="005E77D7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82038D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464C01" w:rsidRPr="0082038D" w:rsidRDefault="00464C01">
      <w:pPr>
        <w:rPr>
          <w:lang w:val="ru-RU"/>
        </w:rPr>
        <w:sectPr w:rsidR="00464C01" w:rsidRPr="0082038D">
          <w:pgSz w:w="11900" w:h="16840"/>
          <w:pgMar w:top="286" w:right="744" w:bottom="1440" w:left="1086" w:header="720" w:footer="720" w:gutter="0"/>
          <w:cols w:space="720" w:equalWidth="0">
            <w:col w:w="10069" w:space="0"/>
          </w:cols>
          <w:docGrid w:linePitch="360"/>
        </w:sectPr>
      </w:pPr>
    </w:p>
    <w:p w:rsidR="00464C01" w:rsidRPr="0082038D" w:rsidRDefault="00464C01">
      <w:pPr>
        <w:autoSpaceDE w:val="0"/>
        <w:autoSpaceDN w:val="0"/>
        <w:spacing w:after="64" w:line="220" w:lineRule="exact"/>
        <w:rPr>
          <w:lang w:val="ru-RU"/>
        </w:rPr>
      </w:pPr>
    </w:p>
    <w:p w:rsidR="00464C01" w:rsidRDefault="005E77D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04"/>
        <w:gridCol w:w="3938"/>
        <w:gridCol w:w="1404"/>
        <w:gridCol w:w="3448"/>
      </w:tblGrid>
      <w:tr w:rsidR="00464C0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64C0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01" w:rsidRDefault="00464C0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01" w:rsidRDefault="00464C0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01" w:rsidRDefault="00464C0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01" w:rsidRDefault="00464C0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01" w:rsidRDefault="00464C0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01" w:rsidRDefault="00464C01"/>
        </w:tc>
      </w:tr>
      <w:tr w:rsidR="00464C0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Основы светской этики</w:t>
            </w:r>
          </w:p>
        </w:tc>
      </w:tr>
      <w:tr w:rsidR="00464C01" w:rsidRPr="00AA367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 — наша Родина.</w:t>
            </w:r>
          </w:p>
          <w:p w:rsidR="00464C01" w:rsidRPr="0082038D" w:rsidRDefault="005E77D7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— наука о нравственной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80" w:after="0" w:line="254" w:lineRule="auto"/>
              <w:ind w:left="72" w:right="43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учебный, социокультурный диалог;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понятия добра и зла;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проявления добра и зла;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свою точку зрения;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полученные знания в жизни;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небольшой текст-рассуждение на темы добра и зла;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80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общения: золотое правило этики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изучаемых понятий;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характеристики общения; Анализировать особенности общения на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основе«золотого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правила нравственности»;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Аргументировать свою позицию;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464C01" w:rsidRPr="0082038D" w:rsidRDefault="00464C01">
      <w:pPr>
        <w:autoSpaceDE w:val="0"/>
        <w:autoSpaceDN w:val="0"/>
        <w:spacing w:after="0" w:line="14" w:lineRule="exact"/>
        <w:rPr>
          <w:lang w:val="ru-RU"/>
        </w:rPr>
      </w:pPr>
    </w:p>
    <w:p w:rsidR="00464C01" w:rsidRPr="0082038D" w:rsidRDefault="00464C01">
      <w:pPr>
        <w:rPr>
          <w:lang w:val="ru-RU"/>
        </w:rPr>
        <w:sectPr w:rsidR="00464C01" w:rsidRPr="0082038D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4C01" w:rsidRPr="0082038D" w:rsidRDefault="00464C0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04"/>
        <w:gridCol w:w="3938"/>
        <w:gridCol w:w="1404"/>
        <w:gridCol w:w="3448"/>
      </w:tblGrid>
      <w:tr w:rsidR="00464C01" w:rsidRPr="00AA367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Добро и зло как нравственные категории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проявления добра и зла;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Осмысливать с этих позиций своё поведение 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поведение окружающих;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с позиции нравственности свои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тупки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Характеризовать примеры добрых правил;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вести диалог о значении добрых слов 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поступков;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Дружелюбие. Уважение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особенности индивидуального проявления окружающих;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нужные слова при общении с другими;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определять значение моральных норм во взаимодействии людей. С пониманием отвечать на учебные вопросы разных типов;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и этикет. Премудрости этикета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охарактеризовать правила этикета;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 соблюдать правила этикета;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Вырабатывать в поведении соответствие правилам этикета;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пониманием комментировать иллюстрации правил, соотносить с ними своё поведение;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Обосновывать свою точку зрения;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464C01" w:rsidRPr="0082038D" w:rsidRDefault="00464C01">
      <w:pPr>
        <w:autoSpaceDE w:val="0"/>
        <w:autoSpaceDN w:val="0"/>
        <w:spacing w:after="0" w:line="14" w:lineRule="exact"/>
        <w:rPr>
          <w:lang w:val="ru-RU"/>
        </w:rPr>
      </w:pPr>
    </w:p>
    <w:p w:rsidR="00464C01" w:rsidRPr="0082038D" w:rsidRDefault="00464C01">
      <w:pPr>
        <w:rPr>
          <w:lang w:val="ru-RU"/>
        </w:rPr>
        <w:sectPr w:rsidR="00464C01" w:rsidRPr="0082038D">
          <w:pgSz w:w="16840" w:h="11900"/>
          <w:pgMar w:top="284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4C01" w:rsidRPr="0082038D" w:rsidRDefault="00464C0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04"/>
        <w:gridCol w:w="3938"/>
        <w:gridCol w:w="1404"/>
        <w:gridCol w:w="3448"/>
      </w:tblGrid>
      <w:tr w:rsidR="00464C01" w:rsidRPr="00AA367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Критерии этикета: разумность, красота и гигиена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Обозначать сущность понятия «этикет»;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 необходимость соблюдения правил этикета;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Накапливать знания по правилам этикета, уметь аргументировать их значение и смысл;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поведения в школе и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правила этикета;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обосновать необходимость соблюдения правил этикета в школе и дома, обозначать их перечень; Осознанно комментировать текст учебника;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№1 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3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и этикет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значение понятия «речь»;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Видеть и выражать многогранность взаимосвязи понятий «речь» и «речка»;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образную выразительность слова; Использовать ключевые понятия урока в собственной устной и письменной речи;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небольшой рассказ, используя образные речевые средства;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464C01" w:rsidRPr="0082038D" w:rsidRDefault="00464C01">
      <w:pPr>
        <w:autoSpaceDE w:val="0"/>
        <w:autoSpaceDN w:val="0"/>
        <w:spacing w:after="0" w:line="14" w:lineRule="exact"/>
        <w:rPr>
          <w:lang w:val="ru-RU"/>
        </w:rPr>
      </w:pPr>
    </w:p>
    <w:p w:rsidR="00464C01" w:rsidRPr="0082038D" w:rsidRDefault="00464C01">
      <w:pPr>
        <w:rPr>
          <w:lang w:val="ru-RU"/>
        </w:rPr>
        <w:sectPr w:rsidR="00464C01" w:rsidRPr="0082038D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4C01" w:rsidRPr="0082038D" w:rsidRDefault="00464C0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04"/>
        <w:gridCol w:w="3938"/>
        <w:gridCol w:w="1404"/>
        <w:gridCol w:w="3448"/>
      </w:tblGrid>
      <w:tr w:rsidR="00464C01" w:rsidRPr="00AA3673">
        <w:trPr>
          <w:trHeight w:hRule="exact" w:val="33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Этика человеческих отношений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чём этическая и эмоциональная основа понятия «душа»;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индивидуальные знания по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предметам«Окружающий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мир» и «Литературное чтение» для объяснения данного понятия;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характеризовать понятия 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духовность»,«душевность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 понятия «душа», «духовность»;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 — и человек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смысловое значение понятия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«справедливость»;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Иллюстрировать примеры значимости природы в жизни человека из личного опыта и опыта других людей;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взаимосвязь природы и жизни человека, аргументировать свои высказывания;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Родина, Отчизна, патриотизм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54" w:lineRule="auto"/>
              <w:ind w:left="72" w:right="288"/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смысловую основу понятий «род»,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«Родина»;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 определять, что значит быть патриотом; Анализировать текст учебника в соответствии с изучаемыми понятиями;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небольшой текст-рассуждение на тему родины, патриотизма.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обсуждаемых понятий;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464C01" w:rsidRPr="0082038D" w:rsidRDefault="00464C01">
      <w:pPr>
        <w:autoSpaceDE w:val="0"/>
        <w:autoSpaceDN w:val="0"/>
        <w:spacing w:after="0" w:line="14" w:lineRule="exact"/>
        <w:rPr>
          <w:lang w:val="ru-RU"/>
        </w:rPr>
      </w:pPr>
    </w:p>
    <w:p w:rsidR="00464C01" w:rsidRPr="0082038D" w:rsidRDefault="00464C01">
      <w:pPr>
        <w:rPr>
          <w:lang w:val="ru-RU"/>
        </w:rPr>
        <w:sectPr w:rsidR="00464C01" w:rsidRPr="0082038D">
          <w:pgSz w:w="16840" w:h="11900"/>
          <w:pgMar w:top="284" w:right="640" w:bottom="7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4C01" w:rsidRPr="0082038D" w:rsidRDefault="00464C0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04"/>
        <w:gridCol w:w="3938"/>
        <w:gridCol w:w="1404"/>
        <w:gridCol w:w="3448"/>
      </w:tblGrid>
      <w:tr w:rsidR="00464C01" w:rsidRPr="00AA367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 среди людей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значение понятия «человечность»;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 аргументировать влияние взаимодействий с людьми на нравственный рост человека;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Расширять знания, дополненные другими учебными предметами, обогащённые личным опытом и опытом людей, в определении изучаемых понятий;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комментировать текст учебника;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отношений в коллективе. Что такое коллектив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Аргументированно отвечать на вопрос «Что такое коллектив?»;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особенности коллектива;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соотношение понятий «коллектив» и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«личность»;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взаимодействия коллектива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личности из собственного опыта и материала других предметов;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Коллектив начинается с меня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понятия «индивидуальность», 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дружба»,«уважение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возможности улучшения отношений в коллективе;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вырабатывать правила для себя и для других; Аргументированно объяснять, что значит быть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единомышленником в коллективе;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464C01" w:rsidRPr="0082038D" w:rsidRDefault="00464C01">
      <w:pPr>
        <w:autoSpaceDE w:val="0"/>
        <w:autoSpaceDN w:val="0"/>
        <w:spacing w:after="0" w:line="14" w:lineRule="exact"/>
        <w:rPr>
          <w:lang w:val="ru-RU"/>
        </w:rPr>
      </w:pPr>
    </w:p>
    <w:p w:rsidR="00464C01" w:rsidRPr="0082038D" w:rsidRDefault="00464C01">
      <w:pPr>
        <w:rPr>
          <w:lang w:val="ru-RU"/>
        </w:rPr>
        <w:sectPr w:rsidR="00464C01" w:rsidRPr="0082038D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4C01" w:rsidRPr="0082038D" w:rsidRDefault="00464C0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04"/>
        <w:gridCol w:w="3938"/>
        <w:gridCol w:w="1404"/>
        <w:gridCol w:w="3448"/>
      </w:tblGrid>
      <w:tr w:rsidR="00464C01" w:rsidRPr="00AA367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Чуткость, бескорыстие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взаимовыручка в коллективе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понять состояние другого человека;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Разумно, с пониманием реагировать на состояние другого человека;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значение семьи для человека, общества и государства;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Стремиться корректировать своё поведение в процессе преодоления обид;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Творческие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на практике полученные знания;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планировать свою деятельность;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содержание изучаемых понятий;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необходимость осознанного отношения к собственным поступкам;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Аргументировать свою точку зрения;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1.17.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Нравственные истины.</w:t>
            </w:r>
          </w:p>
          <w:p w:rsidR="00464C01" w:rsidRDefault="005E77D7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Общечеловеческие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значение золотого правила этики;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Размышлять о причинах появления золотого правила этики и его применении;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сущность и содержание общечеловеческих ценностей;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Аргументировать свою точку зрения;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464C01" w:rsidRPr="0082038D" w:rsidRDefault="00464C01">
      <w:pPr>
        <w:autoSpaceDE w:val="0"/>
        <w:autoSpaceDN w:val="0"/>
        <w:spacing w:after="0" w:line="14" w:lineRule="exact"/>
        <w:rPr>
          <w:lang w:val="ru-RU"/>
        </w:rPr>
      </w:pPr>
    </w:p>
    <w:p w:rsidR="00464C01" w:rsidRPr="0082038D" w:rsidRDefault="00464C01">
      <w:pPr>
        <w:rPr>
          <w:lang w:val="ru-RU"/>
        </w:rPr>
        <w:sectPr w:rsidR="00464C01" w:rsidRPr="0082038D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4C01" w:rsidRPr="0082038D" w:rsidRDefault="00464C0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04"/>
        <w:gridCol w:w="3938"/>
        <w:gridCol w:w="1404"/>
        <w:gridCol w:w="3448"/>
      </w:tblGrid>
      <w:tr w:rsidR="00464C01" w:rsidRPr="00AA367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1.18.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Ценность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значение понятий «смысл», «нравственный закон», «жизнь»;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размышлять о том, какую роль играют духовные ценности в жизни человека;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свою точку зрения;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ключевые понятия урока в собственной устной и письменной речи;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1.19.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 рождён для добра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понятия «бескорыстность», 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доброта»,«совесть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сказок и народных пословиц, связь между ними;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необходимость осознанного отношения к собственным поступкам;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свою точку зрения;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небольшой текст-рассуждение на тему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добра и бескорыстия;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1.20.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Милосердие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закон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«сочувствие» и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«сопереживание», «сострадание» и «милосердие»; Осознанно аргументировать роль совести как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внутреннего регулятора человеческого поведения; Использовать знания по литературному чтению,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примеры из личного опыта и опыта других людей для характеристики действия совести;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464C01" w:rsidRPr="0082038D" w:rsidRDefault="00464C01">
      <w:pPr>
        <w:autoSpaceDE w:val="0"/>
        <w:autoSpaceDN w:val="0"/>
        <w:spacing w:after="0" w:line="14" w:lineRule="exact"/>
        <w:rPr>
          <w:lang w:val="ru-RU"/>
        </w:rPr>
      </w:pPr>
    </w:p>
    <w:p w:rsidR="00464C01" w:rsidRPr="0082038D" w:rsidRDefault="00464C01">
      <w:pPr>
        <w:rPr>
          <w:lang w:val="ru-RU"/>
        </w:rPr>
        <w:sectPr w:rsidR="00464C01" w:rsidRPr="0082038D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4C01" w:rsidRPr="0082038D" w:rsidRDefault="00464C0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04"/>
        <w:gridCol w:w="3938"/>
        <w:gridCol w:w="1404"/>
        <w:gridCol w:w="3448"/>
      </w:tblGrid>
      <w:tr w:rsidR="00464C01" w:rsidRPr="00AA367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Нравственность, справедливость, правда, тактичность — жизнь во благо себе и другим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конфликтную ситуацию, обозначая возможные способы выхода из неё;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Доброжелательно взаимодействовать с людьми любой национальности;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следовать правилам тактичного поведения; Применять усвоенные знания в общении;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Душа обязана трудиться.</w:t>
            </w:r>
          </w:p>
          <w:p w:rsidR="00464C01" w:rsidRPr="0082038D" w:rsidRDefault="005E77D7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Нравственные установки и нормы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связь между намерением и поступком; Осознанно раскрывать суть понятия «нравственная установка»;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понятия «нравственная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установка»,«нравственные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усилия»;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свою точку зрения;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небольшой текст-рассуждение на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тему«Образцы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нравственного поведения в современной жизни»;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1.23.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Победить в себе дракона. Нравственность на основе разумности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Обосновывать значение понятий «достоинство»,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«бескорыстие», «гуманность»;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свои поступки, чувства, помыслы; Осознавать необходимость соблюдения норм эти​кета; Совершенствовать умения в области коммуникации; Аргументировать свои рассуждения;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464C01" w:rsidRPr="0082038D" w:rsidRDefault="00464C01">
      <w:pPr>
        <w:autoSpaceDE w:val="0"/>
        <w:autoSpaceDN w:val="0"/>
        <w:spacing w:after="0" w:line="14" w:lineRule="exact"/>
        <w:rPr>
          <w:lang w:val="ru-RU"/>
        </w:rPr>
      </w:pPr>
    </w:p>
    <w:p w:rsidR="00464C01" w:rsidRPr="0082038D" w:rsidRDefault="00464C01">
      <w:pPr>
        <w:rPr>
          <w:lang w:val="ru-RU"/>
        </w:rPr>
        <w:sectPr w:rsidR="00464C01" w:rsidRPr="0082038D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4C01" w:rsidRPr="0082038D" w:rsidRDefault="00464C0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04"/>
        <w:gridCol w:w="3938"/>
        <w:gridCol w:w="1404"/>
        <w:gridCol w:w="3448"/>
      </w:tblGrid>
      <w:tr w:rsidR="00464C01" w:rsidRPr="00AA367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1.24.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Понять и простить: гуманизм как этический принцип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Чётко представлять, что такое понимание, гармония, прощение;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небольшой текст-рассуждение на заданную тему;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свои поступки и высказывания;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 своё поведение с опытом поколений;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Этика поступков — нравственный выбор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Аргументированно объяснять, что означает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нравственный выбор;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Совершенствовать умения в области общения; Корректировать свои высказывания и поведение с учётом этики поступков;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Проявлять терпимость и дружелюбие при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взаимодействии с окружающими;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№2;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1.26.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Посеешь поступок — пожнёшь характер. Жить дружно и легко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Комментировать основное содержание урока и его важнейшие понятия;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учебные вопросы;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 обобщать полученные знания; Делать выводы;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Адекватно использовать полученные знания в практике общения;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464C01" w:rsidRPr="0082038D" w:rsidRDefault="00464C01">
      <w:pPr>
        <w:autoSpaceDE w:val="0"/>
        <w:autoSpaceDN w:val="0"/>
        <w:spacing w:after="0" w:line="14" w:lineRule="exact"/>
        <w:rPr>
          <w:lang w:val="ru-RU"/>
        </w:rPr>
      </w:pPr>
    </w:p>
    <w:p w:rsidR="00464C01" w:rsidRPr="0082038D" w:rsidRDefault="00464C01">
      <w:pPr>
        <w:rPr>
          <w:lang w:val="ru-RU"/>
        </w:rPr>
        <w:sectPr w:rsidR="00464C01" w:rsidRPr="0082038D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4C01" w:rsidRPr="0082038D" w:rsidRDefault="00464C0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04"/>
        <w:gridCol w:w="3938"/>
        <w:gridCol w:w="1404"/>
        <w:gridCol w:w="3448"/>
      </w:tblGrid>
      <w:tr w:rsidR="00464C01" w:rsidRPr="00AA3673">
        <w:trPr>
          <w:trHeight w:hRule="exact" w:val="33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1.27.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Лестница саморазвития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понятие «нравственность»;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 обобщать полученные знания; Анализировать и сопоставлять факты. Находить аналогии;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морально-нравственные проблемы с анализом личного опыта поведения;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Аргументировать свои рассуждения;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1.28.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Терпение и труд — все перетрут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раскрывать суть понятий 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терпение»,«терпимость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«деликатность»;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свои представления с опытом поведения других людей;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своё поведение и высказывания; Обобщать полученные знания;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1.29.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 с приставкой «со»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 обобщать этические знания; Анализировать и сопоставлять факты поведения человека;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аналогии;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на морально-этические темы;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 морально-нравственные проблемы с личным опытом;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464C01" w:rsidRPr="0082038D" w:rsidRDefault="00464C01">
      <w:pPr>
        <w:autoSpaceDE w:val="0"/>
        <w:autoSpaceDN w:val="0"/>
        <w:spacing w:after="0" w:line="14" w:lineRule="exact"/>
        <w:rPr>
          <w:lang w:val="ru-RU"/>
        </w:rPr>
      </w:pPr>
    </w:p>
    <w:p w:rsidR="00464C01" w:rsidRPr="0082038D" w:rsidRDefault="00464C01">
      <w:pPr>
        <w:rPr>
          <w:lang w:val="ru-RU"/>
        </w:rPr>
        <w:sectPr w:rsidR="00464C01" w:rsidRPr="0082038D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4C01" w:rsidRPr="0082038D" w:rsidRDefault="00464C0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04"/>
        <w:gridCol w:w="3938"/>
        <w:gridCol w:w="1404"/>
        <w:gridCol w:w="3448"/>
      </w:tblGrid>
      <w:tr w:rsidR="00464C01" w:rsidRPr="00AA3673">
        <w:trPr>
          <w:trHeight w:hRule="exact" w:val="3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1.30.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Судьба и Родина едины: с чего начинается 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понятия «Родина», «Отечество»;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 анализировать изучаемые понятия. Находить аналогии;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Вырабатывать умение, рассуждать на морально-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этические темы и делать выводы;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Осмысливать морально-нравственные проблемы в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соотнесении с личным опытом поведения;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Патриот и гражданин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раскрывать понятия «патриот»,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«патриотизм», «гражданин», «гражданственность»; Выделять главное в тексте учебника;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 полученные знания с собственным опытом поведения, уметь анализировать его;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№3;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 w:rsidRPr="00AA367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Заключительное слово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знания, полученные при изучении курса; Применять на практике полученные знания;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планировать свою работу.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Подводить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результаты;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Аргументировать свою позицию;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orkce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apkpro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сайт дисциплины ОРКСЭ образовательной области основ духовно-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нравственной культуры народов России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портал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203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образовательное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</w:t>
            </w:r>
            <w:r w:rsidRPr="0082038D">
              <w:rPr>
                <w:lang w:val="ru-RU"/>
              </w:rPr>
              <w:br/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 </w:t>
            </w:r>
            <w:r w:rsidRPr="0082038D">
              <w:rPr>
                <w:lang w:val="ru-RU"/>
              </w:rPr>
              <w:br/>
            </w:r>
            <w:proofErr w:type="spellStart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Мультиурок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64C01">
        <w:trPr>
          <w:trHeight w:hRule="exact" w:val="52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Pr="0082038D" w:rsidRDefault="005E77D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203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5E77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C01" w:rsidRDefault="00464C01"/>
        </w:tc>
      </w:tr>
    </w:tbl>
    <w:p w:rsidR="00464C01" w:rsidRDefault="00464C01">
      <w:pPr>
        <w:sectPr w:rsidR="00464C01">
          <w:pgSz w:w="16840" w:h="11900"/>
          <w:pgMar w:top="284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4C01" w:rsidRDefault="00464C01" w:rsidP="007226EF">
      <w:pPr>
        <w:autoSpaceDE w:val="0"/>
        <w:autoSpaceDN w:val="0"/>
        <w:spacing w:after="78" w:line="220" w:lineRule="exact"/>
      </w:pPr>
    </w:p>
    <w:sectPr w:rsidR="00464C01" w:rsidSect="007226EF">
      <w:pgSz w:w="11900" w:h="16840"/>
      <w:pgMar w:top="298" w:right="650" w:bottom="422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64C01"/>
    <w:rsid w:val="005A2288"/>
    <w:rsid w:val="005E77D7"/>
    <w:rsid w:val="00710712"/>
    <w:rsid w:val="007226EF"/>
    <w:rsid w:val="0082038D"/>
    <w:rsid w:val="008B4ECB"/>
    <w:rsid w:val="008F4DA9"/>
    <w:rsid w:val="00A44BCD"/>
    <w:rsid w:val="00AA1D8D"/>
    <w:rsid w:val="00AA3673"/>
    <w:rsid w:val="00B47730"/>
    <w:rsid w:val="00CB0664"/>
    <w:rsid w:val="00E44BD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7A81D65-9FB8-4DA4-BD7D-B3FDCD7A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82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A6166-F769-41C7-BCCD-EF92927B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5415</Words>
  <Characters>30866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36209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</cp:revision>
  <dcterms:created xsi:type="dcterms:W3CDTF">2022-11-15T13:35:00Z</dcterms:created>
  <dcterms:modified xsi:type="dcterms:W3CDTF">2022-11-15T13:35:00Z</dcterms:modified>
  <cp:category/>
</cp:coreProperties>
</file>