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0" w:rsidRPr="00782D32" w:rsidRDefault="007B4960" w:rsidP="000D4B0B">
      <w:pPr>
        <w:tabs>
          <w:tab w:val="left" w:pos="9498"/>
        </w:tabs>
        <w:autoSpaceDE w:val="0"/>
        <w:autoSpaceDN w:val="0"/>
        <w:spacing w:after="78" w:line="220" w:lineRule="exact"/>
        <w:rPr>
          <w:lang w:val="ru-RU"/>
        </w:rPr>
      </w:pPr>
    </w:p>
    <w:p w:rsidR="007B4960" w:rsidRPr="00782D32" w:rsidRDefault="00B17187" w:rsidP="00A97FD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7B4960" w:rsidRPr="00782D32" w:rsidRDefault="00B1718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харак​тера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самостоя​тельном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звуко​выми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Количе​ство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твёр​дости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глас​ный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Чте​ние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простран​стве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Пись​мо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соблюде​нием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7B4960" w:rsidRDefault="007B4960">
      <w:pPr>
        <w:rPr>
          <w:lang w:val="ru-RU"/>
        </w:rPr>
      </w:pPr>
    </w:p>
    <w:p w:rsidR="007B4960" w:rsidRPr="00782D32" w:rsidRDefault="00B17187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Уда​рение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мяг​кие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соглас​ные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последова​тельность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782D3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смыс​ловых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7B4960" w:rsidRPr="00782D32" w:rsidRDefault="00B17187">
      <w:pPr>
        <w:autoSpaceDE w:val="0"/>
        <w:autoSpaceDN w:val="0"/>
        <w:spacing w:before="70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Составле​ние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7B4960" w:rsidRPr="00782D32" w:rsidRDefault="00B17187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7B4960" w:rsidRPr="00782D32" w:rsidRDefault="00B1718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7B4960" w:rsidRPr="00782D32" w:rsidRDefault="00B17187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жи, ши (в положении под ударением), ча, ща,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, щу;</w:t>
      </w:r>
    </w:p>
    <w:p w:rsidR="007B4960" w:rsidRPr="00782D32" w:rsidRDefault="00B1718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7B4960" w:rsidRPr="00782D32" w:rsidRDefault="00B1718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7B4960" w:rsidRPr="00782D32" w:rsidRDefault="00B1718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7B4960" w:rsidRPr="00782D32" w:rsidRDefault="007B4960">
      <w:pPr>
        <w:rPr>
          <w:lang w:val="ru-RU"/>
        </w:rPr>
        <w:sectPr w:rsidR="007B4960" w:rsidRPr="00782D3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B4960" w:rsidRPr="00782D32" w:rsidRDefault="007B4960">
      <w:pPr>
        <w:autoSpaceDE w:val="0"/>
        <w:autoSpaceDN w:val="0"/>
        <w:spacing w:after="66" w:line="220" w:lineRule="exact"/>
        <w:rPr>
          <w:lang w:val="ru-RU"/>
        </w:rPr>
      </w:pPr>
    </w:p>
    <w:p w:rsidR="007B4960" w:rsidRDefault="00B17187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24617D" w:rsidRPr="0024617D" w:rsidRDefault="0024617D" w:rsidP="0024617D">
      <w:pPr>
        <w:autoSpaceDE w:val="0"/>
        <w:autoSpaceDN w:val="0"/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24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Общие сведения о языке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Язык как основное средство человеческого общения и явле</w:t>
      </w:r>
      <w:r w:rsidRPr="0024617D">
        <w:rPr>
          <w:color w:val="000000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Фонетика и графика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gramStart"/>
      <w:r w:rsidRPr="0024617D">
        <w:rPr>
          <w:color w:val="000000"/>
        </w:rPr>
        <w:t>соглас</w:t>
      </w:r>
      <w:r w:rsidRPr="0024617D">
        <w:rPr>
          <w:color w:val="000000"/>
        </w:rPr>
        <w:softHyphen/>
        <w:t xml:space="preserve"> ных</w:t>
      </w:r>
      <w:proofErr w:type="gramEnd"/>
      <w:r w:rsidRPr="0024617D">
        <w:rPr>
          <w:color w:val="000000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24617D">
        <w:rPr>
          <w:b/>
          <w:bCs/>
          <w:i/>
          <w:iCs/>
          <w:color w:val="000000"/>
        </w:rPr>
        <w:t>е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ё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ю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я</w:t>
      </w:r>
      <w:r w:rsidRPr="0024617D">
        <w:rPr>
          <w:color w:val="000000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24617D">
        <w:rPr>
          <w:color w:val="000000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24617D">
        <w:rPr>
          <w:color w:val="000000"/>
        </w:rPr>
        <w:softHyphen/>
        <w:t>кий, парный — непарный; согласный звонкий — глухой, пар</w:t>
      </w:r>
      <w:r w:rsidRPr="0024617D">
        <w:rPr>
          <w:color w:val="000000"/>
        </w:rPr>
        <w:softHyphen/>
        <w:t>ный — непарный.</w:t>
      </w:r>
      <w:proofErr w:type="gramEnd"/>
      <w:r w:rsidRPr="0024617D">
        <w:rPr>
          <w:color w:val="000000"/>
        </w:rPr>
        <w:t xml:space="preserve"> Функции </w:t>
      </w:r>
      <w:r w:rsidRPr="0024617D">
        <w:rPr>
          <w:b/>
          <w:bCs/>
          <w:i/>
          <w:iCs/>
          <w:color w:val="000000"/>
        </w:rPr>
        <w:t>ь</w:t>
      </w:r>
      <w:r w:rsidRPr="0024617D">
        <w:rPr>
          <w:color w:val="000000"/>
        </w:rPr>
        <w:t>: показатель мягкости предшествующего соглас</w:t>
      </w:r>
      <w:r w:rsidRPr="0024617D">
        <w:rPr>
          <w:color w:val="000000"/>
        </w:rPr>
        <w:softHyphen/>
        <w:t>ного в конце и в середине слова; разделительный. Использова</w:t>
      </w:r>
      <w:r w:rsidRPr="0024617D">
        <w:rPr>
          <w:color w:val="000000"/>
        </w:rPr>
        <w:softHyphen/>
        <w:t xml:space="preserve">ние на письме </w:t>
      </w:r>
      <w:proofErr w:type="gramStart"/>
      <w:r w:rsidRPr="0024617D">
        <w:rPr>
          <w:color w:val="000000"/>
        </w:rPr>
        <w:t>разделительных</w:t>
      </w:r>
      <w:proofErr w:type="gramEnd"/>
      <w:r w:rsidRPr="0024617D">
        <w:rPr>
          <w:color w:val="000000"/>
        </w:rPr>
        <w:t> </w:t>
      </w:r>
      <w:r w:rsidRPr="0024617D">
        <w:rPr>
          <w:b/>
          <w:bCs/>
          <w:i/>
          <w:iCs/>
          <w:color w:val="000000"/>
        </w:rPr>
        <w:t>ъ </w:t>
      </w:r>
      <w:r w:rsidRPr="0024617D">
        <w:rPr>
          <w:color w:val="000000"/>
        </w:rPr>
        <w:t>и </w:t>
      </w:r>
      <w:r w:rsidRPr="0024617D">
        <w:rPr>
          <w:b/>
          <w:bCs/>
          <w:i/>
          <w:iCs/>
          <w:color w:val="000000"/>
        </w:rPr>
        <w:t>ь.</w:t>
      </w:r>
      <w:r w:rsidRPr="0024617D">
        <w:rPr>
          <w:color w:val="000000"/>
        </w:rPr>
        <w:t> Соотношение звукового и буквенного состава в словах с бук</w:t>
      </w:r>
      <w:r w:rsidRPr="0024617D">
        <w:rPr>
          <w:color w:val="000000"/>
        </w:rPr>
        <w:softHyphen/>
        <w:t>вами </w:t>
      </w:r>
      <w:r w:rsidRPr="0024617D">
        <w:rPr>
          <w:b/>
          <w:bCs/>
          <w:i/>
          <w:iCs/>
          <w:color w:val="000000"/>
        </w:rPr>
        <w:t>е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ё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ю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я </w:t>
      </w:r>
      <w:r w:rsidRPr="0024617D">
        <w:rPr>
          <w:color w:val="000000"/>
        </w:rPr>
        <w:t>(в начале слова и после гласных). Деление слов на слоги (в том числе при стечении соглас</w:t>
      </w:r>
      <w:r w:rsidRPr="0024617D">
        <w:rPr>
          <w:color w:val="000000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Орфоэпия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4617D">
        <w:rPr>
          <w:color w:val="000000"/>
        </w:rPr>
        <w:softHyphen/>
        <w:t>нике). Использование отработанного перечня слов (орфоэпиче</w:t>
      </w:r>
      <w:r w:rsidRPr="0024617D">
        <w:rPr>
          <w:color w:val="000000"/>
        </w:rPr>
        <w:softHyphen/>
        <w:t>ского словаря учебника) для решения практических задач.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Лексика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Слово как единство звучания и значения. Лексическое значе</w:t>
      </w:r>
      <w:r w:rsidRPr="0024617D">
        <w:rPr>
          <w:color w:val="000000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24617D">
        <w:rPr>
          <w:color w:val="000000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24617D">
        <w:rPr>
          <w:color w:val="000000"/>
        </w:rPr>
        <w:softHyphen/>
        <w:t>дение). Наблюдение за использованием в речи синонимов, антонимов.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Состав слова (морфемика)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Корень как обязательная часть слова. Однокоренные (род</w:t>
      </w:r>
      <w:r w:rsidRPr="0024617D">
        <w:rPr>
          <w:color w:val="000000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24617D">
        <w:rPr>
          <w:color w:val="000000"/>
        </w:rPr>
        <w:softHyphen/>
        <w:t>меняемых слов. Суффикс как часть слова (наблюдение). Приставка как часть слова (наблюдение).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Морфология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24617D">
        <w:rPr>
          <w:color w:val="000000"/>
        </w:rPr>
        <w:t>Имя существительное (ознакомление): общее значение, во</w:t>
      </w:r>
      <w:r w:rsidRPr="0024617D">
        <w:rPr>
          <w:color w:val="000000"/>
        </w:rPr>
        <w:softHyphen/>
        <w:t>просы («кто?», «что?»), употребление в речи.</w:t>
      </w:r>
      <w:proofErr w:type="gramEnd"/>
      <w:r w:rsidRPr="0024617D">
        <w:rPr>
          <w:color w:val="000000"/>
        </w:rPr>
        <w:t xml:space="preserve"> </w:t>
      </w:r>
      <w:proofErr w:type="gramStart"/>
      <w:r w:rsidRPr="0024617D">
        <w:rPr>
          <w:color w:val="000000"/>
        </w:rPr>
        <w:t>Глагол (ознакомление): общее значение, вопросы («что де</w:t>
      </w:r>
      <w:r w:rsidRPr="0024617D">
        <w:rPr>
          <w:color w:val="000000"/>
        </w:rPr>
        <w:softHyphen/>
        <w:t>лать?», «что сделать?» и др.), употребление в речи.</w:t>
      </w:r>
      <w:proofErr w:type="gramEnd"/>
      <w:r w:rsidRPr="0024617D">
        <w:rPr>
          <w:color w:val="000000"/>
        </w:rPr>
        <w:t xml:space="preserve"> </w:t>
      </w:r>
      <w:proofErr w:type="gramStart"/>
      <w:r w:rsidRPr="0024617D">
        <w:rPr>
          <w:color w:val="000000"/>
        </w:rPr>
        <w:t>Имя прилагательное (ознакомление): общее значение, вопро</w:t>
      </w:r>
      <w:r w:rsidRPr="0024617D">
        <w:rPr>
          <w:color w:val="000000"/>
        </w:rPr>
        <w:softHyphen/>
        <w:t>сы («какой?», «какая?», «какое?», «какие?»), употребление в речи.</w:t>
      </w:r>
      <w:proofErr w:type="gramEnd"/>
      <w:r w:rsidRPr="0024617D">
        <w:rPr>
          <w:color w:val="000000"/>
        </w:rPr>
        <w:t xml:space="preserve"> Предлог. Отличие предлогов от приставок. </w:t>
      </w:r>
      <w:proofErr w:type="gramStart"/>
      <w:r w:rsidRPr="0024617D">
        <w:rPr>
          <w:color w:val="000000"/>
        </w:rPr>
        <w:t>Наиболее распро</w:t>
      </w:r>
      <w:r w:rsidRPr="0024617D">
        <w:rPr>
          <w:color w:val="000000"/>
        </w:rPr>
        <w:softHyphen/>
        <w:t>странённые предлоги: </w:t>
      </w:r>
      <w:r w:rsidRPr="0024617D">
        <w:rPr>
          <w:i/>
          <w:iCs/>
          <w:color w:val="000000"/>
        </w:rPr>
        <w:t>в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на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из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без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над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до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у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о</w:t>
      </w:r>
      <w:r w:rsidRPr="0024617D">
        <w:rPr>
          <w:color w:val="000000"/>
        </w:rPr>
        <w:t>, </w:t>
      </w:r>
      <w:r w:rsidRPr="0024617D">
        <w:rPr>
          <w:i/>
          <w:iCs/>
          <w:color w:val="000000"/>
        </w:rPr>
        <w:t>об </w:t>
      </w:r>
      <w:r w:rsidRPr="0024617D">
        <w:rPr>
          <w:color w:val="000000"/>
        </w:rPr>
        <w:t>и др.</w:t>
      </w:r>
      <w:proofErr w:type="gramEnd"/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Синтаксис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Порядок слов в предложении; связь слов в предложении (по</w:t>
      </w:r>
      <w:r w:rsidRPr="0024617D">
        <w:rPr>
          <w:color w:val="000000"/>
        </w:rPr>
        <w:softHyphen/>
        <w:t>вторение). Предложение как единица языка. Предложение и слово. От</w:t>
      </w:r>
      <w:r w:rsidRPr="0024617D">
        <w:rPr>
          <w:color w:val="000000"/>
        </w:rPr>
        <w:softHyphen/>
        <w:t>личие предложения от слова. Наблюдение за выделением в уст</w:t>
      </w:r>
      <w:r w:rsidRPr="0024617D">
        <w:rPr>
          <w:color w:val="000000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24617D">
        <w:rPr>
          <w:color w:val="000000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24617D">
        <w:rPr>
          <w:color w:val="000000"/>
        </w:rPr>
        <w:softHyphen/>
        <w:t>ции): восклицательные и невосклицательные предложения.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Орфография и пунктуация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24617D">
        <w:rPr>
          <w:color w:val="000000"/>
        </w:rPr>
        <w:t>Прописная буква в начале предложения и в именах собствен</w:t>
      </w:r>
      <w:r w:rsidRPr="0024617D">
        <w:rPr>
          <w:color w:val="000000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24617D">
        <w:rPr>
          <w:color w:val="000000"/>
        </w:rPr>
        <w:softHyphen/>
        <w:t>та морфемного членения слова); гласные после шипящих в соче</w:t>
      </w:r>
      <w:r w:rsidRPr="0024617D">
        <w:rPr>
          <w:color w:val="000000"/>
        </w:rPr>
        <w:softHyphen/>
        <w:t>таниях </w:t>
      </w:r>
      <w:r w:rsidRPr="0024617D">
        <w:rPr>
          <w:b/>
          <w:bCs/>
          <w:i/>
          <w:iCs/>
          <w:color w:val="000000"/>
        </w:rPr>
        <w:t>жи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ши </w:t>
      </w:r>
      <w:r w:rsidRPr="0024617D">
        <w:rPr>
          <w:color w:val="000000"/>
        </w:rPr>
        <w:t>(в положении под ударением), </w:t>
      </w:r>
      <w:r w:rsidRPr="0024617D">
        <w:rPr>
          <w:b/>
          <w:bCs/>
          <w:i/>
          <w:iCs/>
          <w:color w:val="000000"/>
        </w:rPr>
        <w:t>ча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ща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чу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щу</w:t>
      </w:r>
      <w:r w:rsidRPr="0024617D">
        <w:rPr>
          <w:color w:val="000000"/>
        </w:rPr>
        <w:t>; сочетания </w:t>
      </w:r>
      <w:r w:rsidRPr="0024617D">
        <w:rPr>
          <w:b/>
          <w:bCs/>
          <w:i/>
          <w:iCs/>
          <w:color w:val="000000"/>
        </w:rPr>
        <w:t>чк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чн </w:t>
      </w:r>
      <w:r w:rsidRPr="0024617D">
        <w:rPr>
          <w:color w:val="000000"/>
        </w:rPr>
        <w:t xml:space="preserve">(повторение правил правописания, изученных в 1 </w:t>
      </w:r>
      <w:r w:rsidRPr="0024617D">
        <w:rPr>
          <w:color w:val="000000"/>
        </w:rPr>
        <w:lastRenderedPageBreak/>
        <w:t>классе).</w:t>
      </w:r>
      <w:proofErr w:type="gramEnd"/>
      <w:r w:rsidRPr="0024617D">
        <w:rPr>
          <w:color w:val="000000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24617D">
        <w:rPr>
          <w:color w:val="000000"/>
        </w:rPr>
        <w:softHyphen/>
        <w:t>мы. Различные способы решения орфографической задачи в за</w:t>
      </w:r>
      <w:r w:rsidRPr="0024617D">
        <w:rPr>
          <w:color w:val="000000"/>
        </w:rPr>
        <w:softHyphen/>
        <w:t>висимости от места орфограммы в слове. Использование орфо</w:t>
      </w:r>
      <w:r w:rsidRPr="0024617D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24617D">
        <w:rPr>
          <w:color w:val="000000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24617D">
        <w:rPr>
          <w:color w:val="000000"/>
        </w:rPr>
        <w:softHyphen/>
        <w:t>мы. Различные способы решения орфографической задачи в за</w:t>
      </w:r>
      <w:r w:rsidRPr="0024617D">
        <w:rPr>
          <w:color w:val="000000"/>
        </w:rPr>
        <w:softHyphen/>
        <w:t>висимости от места орфограммы в слове. Использование орфо</w:t>
      </w:r>
      <w:r w:rsidRPr="0024617D">
        <w:rPr>
          <w:color w:val="000000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24617D">
        <w:rPr>
          <w:color w:val="000000"/>
        </w:rPr>
        <w:softHyphen/>
        <w:t>ственных и предложенных текстов.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Правила правописания и их применение: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разделительный мягкий знак;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сочетания </w:t>
      </w:r>
      <w:r w:rsidRPr="0024617D">
        <w:rPr>
          <w:b/>
          <w:bCs/>
          <w:i/>
          <w:iCs/>
          <w:color w:val="000000"/>
        </w:rPr>
        <w:t>чт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щн</w:t>
      </w:r>
      <w:r w:rsidRPr="0024617D">
        <w:rPr>
          <w:color w:val="000000"/>
        </w:rPr>
        <w:t>, </w:t>
      </w:r>
      <w:r w:rsidRPr="0024617D">
        <w:rPr>
          <w:b/>
          <w:bCs/>
          <w:i/>
          <w:iCs/>
          <w:color w:val="000000"/>
        </w:rPr>
        <w:t>нч</w:t>
      </w:r>
      <w:r w:rsidRPr="0024617D">
        <w:rPr>
          <w:color w:val="000000"/>
        </w:rPr>
        <w:t>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 xml:space="preserve">·  проверяемые безударные гласные в </w:t>
      </w:r>
      <w:proofErr w:type="gramStart"/>
      <w:r w:rsidRPr="0024617D">
        <w:rPr>
          <w:color w:val="000000"/>
        </w:rPr>
        <w:t>корне слова</w:t>
      </w:r>
      <w:proofErr w:type="gramEnd"/>
      <w:r w:rsidRPr="0024617D">
        <w:rPr>
          <w:color w:val="000000"/>
        </w:rPr>
        <w:t>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 xml:space="preserve">·  парные звонкие и глухие согласные в </w:t>
      </w:r>
      <w:proofErr w:type="gramStart"/>
      <w:r w:rsidRPr="0024617D">
        <w:rPr>
          <w:color w:val="000000"/>
        </w:rPr>
        <w:t>корне слова</w:t>
      </w:r>
      <w:proofErr w:type="gramEnd"/>
      <w:r w:rsidRPr="0024617D">
        <w:rPr>
          <w:color w:val="000000"/>
        </w:rPr>
        <w:t>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непроверяемые гласные и согласные (перечень слов в орфо</w:t>
      </w:r>
      <w:r w:rsidRPr="0024617D">
        <w:rPr>
          <w:color w:val="000000"/>
        </w:rPr>
        <w:softHyphen/>
        <w:t>графическом словаре учебника);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прописная буква в именах собственных: имена, фамилии, от</w:t>
      </w:r>
      <w:r w:rsidRPr="0024617D">
        <w:rPr>
          <w:color w:val="000000"/>
        </w:rPr>
        <w:softHyphen/>
        <w:t>чества людей, клички животных, географические названия;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·  раздельное написание предлогов с именами существитель</w:t>
      </w:r>
      <w:r w:rsidRPr="0024617D">
        <w:rPr>
          <w:color w:val="000000"/>
        </w:rPr>
        <w:softHyphen/>
        <w:t>ными.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b/>
          <w:bCs/>
          <w:color w:val="000000"/>
        </w:rPr>
        <w:t>Развитие речи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Выбор языковых сре</w:t>
      </w:r>
      <w:proofErr w:type="gramStart"/>
      <w:r w:rsidRPr="0024617D">
        <w:rPr>
          <w:color w:val="000000"/>
        </w:rPr>
        <w:t>дств в с</w:t>
      </w:r>
      <w:proofErr w:type="gramEnd"/>
      <w:r w:rsidRPr="0024617D">
        <w:rPr>
          <w:color w:val="000000"/>
        </w:rPr>
        <w:t>оответствии с целями и условия</w:t>
      </w:r>
      <w:r w:rsidRPr="0024617D">
        <w:rPr>
          <w:color w:val="000000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24617D">
        <w:rPr>
          <w:color w:val="000000"/>
        </w:rPr>
        <w:softHyphen/>
        <w:t>жать, закончить разговор, привлечь внимание и т. п.).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Практи</w:t>
      </w:r>
      <w:r w:rsidRPr="0024617D">
        <w:rPr>
          <w:color w:val="000000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24617D">
        <w:rPr>
          <w:color w:val="000000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Составление устного рассказа по репродукции картины. Со</w:t>
      </w:r>
      <w:r w:rsidRPr="0024617D">
        <w:rPr>
          <w:color w:val="000000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24617D">
        <w:rPr>
          <w:color w:val="000000"/>
        </w:rPr>
        <w:softHyphen/>
        <w:t>главие текста. Подбор заголовков к предложенным текстам. Последовательность частей текста (</w:t>
      </w:r>
      <w:r w:rsidRPr="0024617D">
        <w:rPr>
          <w:i/>
          <w:iCs/>
          <w:color w:val="000000"/>
        </w:rPr>
        <w:t>абзацев</w:t>
      </w:r>
      <w:r w:rsidRPr="0024617D">
        <w:rPr>
          <w:color w:val="000000"/>
        </w:rPr>
        <w:t>). Корректирование текстов с нарушенным порядком предложений и абзацев.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24617D">
        <w:rPr>
          <w:color w:val="000000"/>
        </w:rPr>
        <w:softHyphen/>
        <w:t>зительное чтение текста вслух с соблюдением правильной инто</w:t>
      </w:r>
      <w:r w:rsidRPr="0024617D">
        <w:rPr>
          <w:color w:val="000000"/>
        </w:rPr>
        <w:softHyphen/>
        <w:t>нации.</w:t>
      </w:r>
    </w:p>
    <w:p w:rsidR="0024617D" w:rsidRPr="0024617D" w:rsidRDefault="0024617D" w:rsidP="0024617D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24617D">
        <w:rPr>
          <w:color w:val="000000"/>
        </w:rPr>
        <w:t>Подробное изложение повествовательного текста объёмом 30—45 слов с опорой на вопросы.</w:t>
      </w:r>
    </w:p>
    <w:p w:rsidR="0024617D" w:rsidRDefault="0024617D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 класс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ind w:left="28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Сведения</w:t>
      </w:r>
      <w:r w:rsidRPr="00A97FD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A97FD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русском</w:t>
      </w:r>
      <w:r w:rsidRPr="00A97FD1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языке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языка: наблюдение, анализ, лингвистический эксперимент.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Фонетика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графика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5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твёрдого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(повторение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изученного).</w:t>
      </w:r>
      <w:proofErr w:type="gramEnd"/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Соотношение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буквенного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 словах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разделительными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A97FD1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ъ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непроизносимыми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согласными.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алфавита при работе со словарями, справочниками, каталогами.</w:t>
      </w:r>
    </w:p>
    <w:p w:rsidR="00A97FD1" w:rsidRPr="00A97FD1" w:rsidRDefault="00A97FD1" w:rsidP="00A97FD1">
      <w:pPr>
        <w:widowControl w:val="0"/>
        <w:autoSpaceDE w:val="0"/>
        <w:autoSpaceDN w:val="0"/>
        <w:spacing w:before="116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Орфоэпия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произношения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звуков;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ударение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Лексика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Повторение: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лексическое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переносное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(ознакомление).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Устаревшие слова (ознакомление).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(морфемика)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Корень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обязательная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ственные</w:t>
      </w:r>
      <w:proofErr w:type="gramEnd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 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 ние (ознакомление)</w:t>
      </w:r>
    </w:p>
    <w:p w:rsidR="00A97FD1" w:rsidRPr="00A97FD1" w:rsidRDefault="00A97FD1" w:rsidP="00A97FD1">
      <w:pPr>
        <w:widowControl w:val="0"/>
        <w:autoSpaceDE w:val="0"/>
        <w:autoSpaceDN w:val="0"/>
        <w:spacing w:before="117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Морфология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речи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1,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2,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3-го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склонения.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одушевлённые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неодушевлённые.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прилагательное: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 значение, вопросы, употребление в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речи. Зависимость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имени прилагательного от формы имени существительного. Изменение имён прилагательных по родам, числам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падежам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(кроме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gramStart"/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-и</w:t>
      </w:r>
      <w:proofErr w:type="gramEnd"/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й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-ов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-ин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(общее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представление).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личных местоимений для устранения неоправданных повторов в тексте.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речи.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Неопределённая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74" w:lineRule="exact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Частица</w:t>
      </w:r>
      <w:r w:rsidRPr="00A97FD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её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значение.</w:t>
      </w:r>
    </w:p>
    <w:p w:rsidR="00A97FD1" w:rsidRPr="00A97FD1" w:rsidRDefault="00A97FD1" w:rsidP="00A97FD1">
      <w:pPr>
        <w:widowControl w:val="0"/>
        <w:autoSpaceDE w:val="0"/>
        <w:autoSpaceDN w:val="0"/>
        <w:spacing w:before="174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Синтаксис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предложении.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подлежащее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сказуемое.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Второстепенные члены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(без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виды).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распространённые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нераспространённые. Наблюдение за однородными членами предложения с союзами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но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 без союзов.</w:t>
      </w:r>
    </w:p>
    <w:p w:rsidR="00A97FD1" w:rsidRPr="00A97FD1" w:rsidRDefault="00A97FD1" w:rsidP="00A97FD1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Орфография</w:t>
      </w:r>
      <w:r w:rsidRPr="00A97FD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пунктуация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зависимости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орфограммы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286" w:right="5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орфографического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(уточнения)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написания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 Правила правописания и их применение: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947"/>
        </w:tabs>
        <w:autoSpaceDE w:val="0"/>
        <w:autoSpaceDN w:val="0"/>
        <w:spacing w:before="104" w:after="0" w:line="240" w:lineRule="auto"/>
        <w:ind w:left="946" w:hanging="4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разделительный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твёрдый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знак;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непроизносимые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корне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слова</w:t>
      </w:r>
      <w:proofErr w:type="gramEnd"/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мягкий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знак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шипящих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существительных;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наблюдения);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наблюдения);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раздельное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личными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местоимениями;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непроверяемые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(перечень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учебника);</w:t>
      </w:r>
    </w:p>
    <w:p w:rsidR="00A97FD1" w:rsidRPr="00A97FD1" w:rsidRDefault="00A97FD1" w:rsidP="00A97FD1">
      <w:pPr>
        <w:widowControl w:val="0"/>
        <w:numPr>
          <w:ilvl w:val="0"/>
          <w:numId w:val="13"/>
        </w:numPr>
        <w:tabs>
          <w:tab w:val="left" w:pos="1006"/>
          <w:tab w:val="left" w:pos="1007"/>
        </w:tabs>
        <w:autoSpaceDE w:val="0"/>
        <w:autoSpaceDN w:val="0"/>
        <w:spacing w:before="180" w:after="0" w:line="240" w:lineRule="auto"/>
        <w:ind w:left="1006" w:hanging="4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раздельное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частицы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глаголами.</w:t>
      </w:r>
    </w:p>
    <w:p w:rsidR="00A97FD1" w:rsidRPr="00A97FD1" w:rsidRDefault="00A97FD1" w:rsidP="00A97FD1">
      <w:pPr>
        <w:widowControl w:val="0"/>
        <w:autoSpaceDE w:val="0"/>
        <w:autoSpaceDN w:val="0"/>
        <w:spacing w:before="168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Развитие</w:t>
      </w:r>
      <w:r w:rsidRPr="00A97F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речи</w:t>
      </w:r>
    </w:p>
    <w:p w:rsidR="00A97FD1" w:rsidRPr="00A97FD1" w:rsidRDefault="00A97FD1" w:rsidP="00A97FD1">
      <w:pPr>
        <w:widowControl w:val="0"/>
        <w:autoSpaceDE w:val="0"/>
        <w:autoSpaceDN w:val="0"/>
        <w:spacing w:before="60" w:after="0" w:line="292" w:lineRule="auto"/>
        <w:ind w:left="106" w:right="1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(устно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координировать)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парной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групповой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речевого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этикета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людьми,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плохо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владеющими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языком. Повторение и продолжение работы с текстом, начатой во 2 классе: признаки текста, тема текста,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мысль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заголовок,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корректирование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нарушенным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абзацев.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плану.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тексте с помощью личных местоимений, синонимов, союзов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но.</w:t>
      </w:r>
      <w:r w:rsidRPr="00A97FD1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 слова в тексте.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92" w:lineRule="auto"/>
        <w:ind w:left="106" w:right="5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типов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(повествование,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рассуждение)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 текстов заданного типа.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Жанр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объявления.</w:t>
      </w:r>
    </w:p>
    <w:p w:rsidR="00A97FD1" w:rsidRDefault="00A97FD1" w:rsidP="00A97FD1">
      <w:pPr>
        <w:widowControl w:val="0"/>
        <w:autoSpaceDE w:val="0"/>
        <w:autoSpaceDN w:val="0"/>
        <w:spacing w:before="53" w:after="0" w:line="292" w:lineRule="auto"/>
        <w:ind w:left="286" w:right="13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составленному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плану. Изучающее, ознакомительное чтение.</w:t>
      </w:r>
    </w:p>
    <w:p w:rsidR="0024617D" w:rsidRPr="0024617D" w:rsidRDefault="0024617D" w:rsidP="0024617D">
      <w:pPr>
        <w:widowControl w:val="0"/>
        <w:autoSpaceDE w:val="0"/>
        <w:autoSpaceDN w:val="0"/>
        <w:spacing w:before="53" w:after="0" w:line="292" w:lineRule="auto"/>
        <w:ind w:left="286" w:right="13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 класс</w:t>
      </w: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Сведения</w:t>
      </w:r>
      <w:r w:rsidRPr="0024617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24617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русском</w:t>
      </w:r>
      <w:r w:rsidRPr="0024617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языке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31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межнационального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общения.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методы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языка: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наблюдение,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анализ,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лингвистический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мини-исследование,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Фонетика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графика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Характеристика,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сравнение,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классификация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вне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заданным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параметрам.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Звукобуквенный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разбор слова.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Орфоэпия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23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звуков; ударение в словах в соответствии с нормами современного русского литературного языка (на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ограниченном перечне слов, отрабатываемом в учебнике). Использование орфоэпических словарей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языка при определении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правильного произношения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Лексика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308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устаревших слов (простые случаи). Наблюдение за использованием в речи фразеологизмов (простые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случаи).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Состав</w:t>
      </w:r>
      <w:r w:rsidRPr="002461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слова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(морфемика)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42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корня, приставки, суффикса (повторение изученного). Основа слова. Состав неизменяемых слов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(ознакомление). Значение наиболее употребляемых суффиксов изученных частей речи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(ознакомление).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Морфология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12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речи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самостоятельные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служебные.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Имя существительное.</w:t>
      </w:r>
      <w:r w:rsidRPr="00246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Склонение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существительных (кроме существительных на </w:t>
      </w: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-м</w:t>
      </w:r>
      <w:proofErr w:type="gramEnd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я, -ий, -ие, -ия; на -ья типа гостья, на ье типа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ожерелье во множественном числе); собственных имён существительных на -ов, -ин, -ий; имена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 1, 2, 3-го склонения (повторение изученного). Не склоняемые имена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 (ознакомление). Имя прилагательное. Зависимость формы имени прилагательного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от формы имени существительного (повторение). Склонение имён прилагательных во множественном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числе. Местоимение. Личные местоимения (повторение). Личные местоимения 1-го и 3-го лица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единственного и множественного числа; склонение личных местоимений. Глагол.</w:t>
      </w:r>
      <w:r w:rsidRPr="0024617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 по лицам и числам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настоящем и будущем времени (спряжение) І и ІІ спряжение глаголов.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Способы определения I и II спряжения глаголов. Наречие (общее представление). Значение, вопросы,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употребление в речи. Предлог. Отличие предлогов от приставок (повторение). Союз; союзы и, а, но в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 сложных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предложениях. Частица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не, её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 (повторение).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Синтаксис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15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 по цели высказывания (повествовательные, вопросительные и побудительные); виды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 по эмоциональной окраске (восклицательные и невосклицательные); связь между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словами в словосочетании и предложении (при помощи смысловых вопросов); распространённые 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нераспространённые предложения (повторение изученного). Предложения с однородными членами: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 союзов, с союзами а, но, с одиночным союзом и. Интонация перечисления в предложениях с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однородными членами. Простое и сложное предложение (ознакомление). Сложные предложения: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сложносочинённые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союзами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но;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бессоюзные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сложные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(без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называния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терминов).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Орфография</w:t>
      </w:r>
      <w:r w:rsidRPr="002461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пунктуация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 места возможного возникновения орфографической ошибки; различные способы решения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орфографической задачи в зависимости от места орфограммы в слове; контроль при проверке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 и предложенных текстов (повторение и применение на новом орфографическом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материале).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орфографического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определения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(уточнения)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написания</w:t>
      </w:r>
      <w:r w:rsidRPr="002461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слова.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правописания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применение: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right="4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-м</w:t>
      </w:r>
      <w:proofErr w:type="gramEnd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я, -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-ие,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-ия,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собственных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существительных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-ов,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-ин, -ий);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имён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прилагательных;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мягкий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шипящих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17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2-го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единственного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числа;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отсутствие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мягкого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знака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глаголах</w:t>
      </w:r>
      <w:r w:rsidRPr="0024617D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-т</w:t>
      </w:r>
      <w:proofErr w:type="gramEnd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ься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-тся;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безударные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окончания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глаголов;</w:t>
      </w:r>
    </w:p>
    <w:p w:rsidR="0024617D" w:rsidRPr="0024617D" w:rsidRDefault="0024617D" w:rsidP="0024617D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after="0" w:line="240" w:lineRule="auto"/>
        <w:ind w:right="2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</w:t>
      </w:r>
      <w:r w:rsidRPr="0024617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союзов.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85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препинания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предложении с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прямой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речью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после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автора (наблюдение).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Развитие</w:t>
      </w:r>
      <w:r w:rsidRPr="0024617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речи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15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Повторение и продолжение работы, начатой в предыдущих классах: ситуации устного 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письменного общения (письмо, поздравительная открытка, объявление и др.); диалог; монолог;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 темы текста или основной мысли в заголовке. Корректирование текстов (заданных и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собственных) с учётом точности, правильности, богатства и выразительности письменной речи.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(подробный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пересказ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текста;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выборочный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устный</w:t>
      </w:r>
      <w:r w:rsidRPr="0024617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пересказ</w:t>
      </w:r>
      <w:r w:rsidRPr="002461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текста).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ind w:left="106" w:right="300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Сочинение как вид письменной работы. Изучающее, ознакомительное чтение. Поиск информации,</w:t>
      </w:r>
      <w:r w:rsidRPr="0024617D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заданной в тексте в явном виде. Формулирование простых выводов на основе информации,</w:t>
      </w:r>
      <w:r w:rsidRPr="00246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содержащейся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тексте.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Интерпретация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обобщение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содержащейся</w:t>
      </w:r>
      <w:r w:rsidRPr="00246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461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Pr="00246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информации.</w:t>
      </w: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97FD1" w:rsidRPr="0024617D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7FD1" w:rsidRDefault="00A97FD1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4617D" w:rsidRDefault="0024617D">
      <w:pPr>
        <w:rPr>
          <w:lang w:val="ru-RU"/>
        </w:rPr>
      </w:pPr>
    </w:p>
    <w:p w:rsidR="007B4960" w:rsidRPr="00782D32" w:rsidRDefault="00B17187" w:rsidP="0024617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направлено на достижение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B4960" w:rsidRPr="00782D32" w:rsidRDefault="00B17187">
      <w:pPr>
        <w:autoSpaceDE w:val="0"/>
        <w:autoSpaceDN w:val="0"/>
        <w:spacing w:before="38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82D32">
        <w:rPr>
          <w:lang w:val="ru-RU"/>
        </w:rPr>
        <w:br/>
      </w:r>
      <w:r w:rsidRPr="00782D32">
        <w:rPr>
          <w:lang w:val="ru-RU"/>
        </w:rPr>
        <w:lastRenderedPageBreak/>
        <w:tab/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B4960" w:rsidRPr="00782D32" w:rsidRDefault="00B17187">
      <w:pPr>
        <w:autoSpaceDE w:val="0"/>
        <w:autoSpaceDN w:val="0"/>
        <w:spacing w:before="26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7B4960" w:rsidRPr="00782D32" w:rsidRDefault="00B17187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звуковую информацию в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соответствии с учебной зада​чей;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B4960" w:rsidRPr="00782D32" w:rsidRDefault="00B17187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7B4960" w:rsidRPr="00782D32" w:rsidRDefault="00B17187">
      <w:pPr>
        <w:autoSpaceDE w:val="0"/>
        <w:autoSpaceDN w:val="0"/>
        <w:spacing w:before="26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B4960" w:rsidRPr="00782D32" w:rsidRDefault="00B17187" w:rsidP="00A97FD1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  <w:sectPr w:rsidR="007B4960" w:rsidRPr="00782D3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B4960" w:rsidRPr="00782D32" w:rsidRDefault="007B4960">
      <w:pPr>
        <w:autoSpaceDE w:val="0"/>
        <w:autoSpaceDN w:val="0"/>
        <w:spacing w:after="78" w:line="220" w:lineRule="exact"/>
        <w:rPr>
          <w:lang w:val="ru-RU"/>
        </w:rPr>
      </w:pPr>
    </w:p>
    <w:p w:rsidR="007B4960" w:rsidRPr="00782D32" w:rsidRDefault="00B17187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82D32">
        <w:rPr>
          <w:lang w:val="ru-RU"/>
        </w:rPr>
        <w:br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7B4960" w:rsidRPr="00782D32" w:rsidRDefault="00B17187">
      <w:pPr>
        <w:autoSpaceDE w:val="0"/>
        <w:autoSpaceDN w:val="0"/>
        <w:spacing w:before="262" w:after="0" w:line="230" w:lineRule="auto"/>
        <w:rPr>
          <w:lang w:val="ru-RU"/>
        </w:rPr>
      </w:pP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B4960" w:rsidRPr="00782D32" w:rsidRDefault="00B17187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782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пред​ложений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использо​вать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сло​гам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глас​ный»); гласные после шипящих в сочетаниях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82D3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gramStart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уточ​нения</w:t>
      </w:r>
      <w:proofErr w:type="gramEnd"/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782D32">
        <w:rPr>
          <w:lang w:val="ru-RU"/>
        </w:rPr>
        <w:br/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782D32">
        <w:rPr>
          <w:lang w:val="ru-RU"/>
        </w:rPr>
        <w:tab/>
      </w:r>
      <w:r w:rsidRPr="00782D3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К концу обучения во </w:t>
      </w:r>
      <w:r w:rsidRPr="00726081">
        <w:rPr>
          <w:b/>
          <w:bCs/>
          <w:color w:val="000000"/>
        </w:rPr>
        <w:t>втором классе </w:t>
      </w:r>
      <w:proofErr w:type="gramStart"/>
      <w:r w:rsidRPr="00726081">
        <w:rPr>
          <w:color w:val="000000"/>
        </w:rPr>
        <w:t>обучающийся</w:t>
      </w:r>
      <w:proofErr w:type="gramEnd"/>
      <w:r w:rsidRPr="00726081">
        <w:rPr>
          <w:color w:val="000000"/>
        </w:rPr>
        <w:t xml:space="preserve"> научится: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осознавать язык как основное средство общения;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726081">
        <w:rPr>
          <w:color w:val="000000"/>
        </w:rPr>
        <w:softHyphen/>
        <w:t>хости;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определять количество слогов в слове (в том числе при сте</w:t>
      </w:r>
      <w:r w:rsidRPr="00726081">
        <w:rPr>
          <w:color w:val="000000"/>
        </w:rPr>
        <w:softHyphen/>
        <w:t>чении согласных); делить слово на слоги;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устанавливать соотношение звукового и буквенного соста</w:t>
      </w:r>
      <w:r w:rsidRPr="00726081">
        <w:rPr>
          <w:color w:val="000000"/>
        </w:rPr>
        <w:softHyphen/>
        <w:t>ва, в том числе с учётом функций букв </w:t>
      </w:r>
      <w:r w:rsidRPr="00726081">
        <w:rPr>
          <w:b/>
          <w:bCs/>
          <w:i/>
          <w:iCs/>
          <w:color w:val="000000"/>
        </w:rPr>
        <w:t>е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ё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ю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я</w:t>
      </w:r>
      <w:r w:rsidRPr="00726081">
        <w:rPr>
          <w:color w:val="000000"/>
        </w:rPr>
        <w:t>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обозначать на письме мягкость согласных звуков буквой мягкий знак в середине слова;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lastRenderedPageBreak/>
        <w:t>—    находить однокоренные слова;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выделять в слове корень (простые случаи);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выделять в слове окончание;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726081">
        <w:rPr>
          <w:color w:val="000000"/>
        </w:rPr>
        <w:softHyphen/>
        <w:t>зывания терминов);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распознавать слова,  отвечающие  на  вопросы  «кто?»,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«что?»;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распознавать слова, отвечающие на вопросы «что де</w:t>
      </w:r>
      <w:r w:rsidRPr="00726081">
        <w:rPr>
          <w:color w:val="000000"/>
        </w:rPr>
        <w:softHyphen/>
        <w:t>лать?», «что сделать?» и др.;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распознавать слова, отвечающие на вопросы «какой?», «какая?», «какое?», «какие?»;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определять вид предложения по цели высказывания и по эмоциональной окраске;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находить место орфограммы в слове и между словами на изученные правила;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726081">
        <w:rPr>
          <w:color w:val="000000"/>
        </w:rPr>
        <w:t>—    применять изученные правила правописания, в том чис</w:t>
      </w:r>
      <w:r w:rsidRPr="00726081">
        <w:rPr>
          <w:color w:val="000000"/>
        </w:rPr>
        <w:softHyphen/>
        <w:t>ле: сочетания </w:t>
      </w:r>
      <w:r w:rsidRPr="00726081">
        <w:rPr>
          <w:b/>
          <w:bCs/>
          <w:i/>
          <w:iCs/>
          <w:color w:val="000000"/>
        </w:rPr>
        <w:t>чк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чн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чт</w:t>
      </w:r>
      <w:r w:rsidRPr="00726081">
        <w:rPr>
          <w:color w:val="000000"/>
        </w:rPr>
        <w:t>; </w:t>
      </w:r>
      <w:r w:rsidRPr="00726081">
        <w:rPr>
          <w:b/>
          <w:bCs/>
          <w:i/>
          <w:iCs/>
          <w:color w:val="000000"/>
        </w:rPr>
        <w:t>щн</w:t>
      </w:r>
      <w:r w:rsidRPr="00726081">
        <w:rPr>
          <w:color w:val="000000"/>
        </w:rPr>
        <w:t>, </w:t>
      </w:r>
      <w:r w:rsidRPr="00726081">
        <w:rPr>
          <w:b/>
          <w:bCs/>
          <w:i/>
          <w:iCs/>
          <w:color w:val="000000"/>
        </w:rPr>
        <w:t>нч</w:t>
      </w:r>
      <w:r w:rsidRPr="00726081">
        <w:rPr>
          <w:color w:val="000000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726081">
        <w:rPr>
          <w:color w:val="000000"/>
        </w:rPr>
        <w:softHyphen/>
        <w:t>ва в именах, отчествах, фамилиях людей, кличках живот</w:t>
      </w:r>
      <w:r w:rsidRPr="00726081">
        <w:rPr>
          <w:color w:val="000000"/>
        </w:rPr>
        <w:softHyphen/>
        <w:t>ных, географических названиях; раздельное написание пред</w:t>
      </w:r>
      <w:r w:rsidRPr="00726081">
        <w:rPr>
          <w:color w:val="000000"/>
        </w:rPr>
        <w:softHyphen/>
        <w:t>логов с именами существительными, разделительный мягкий знак;</w:t>
      </w:r>
      <w:proofErr w:type="gramEnd"/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правильно списывать (без пропусков и искажений букв) слова и предложения, тексты объёмом не более 50 слов;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находить и исправлять ошибки на изученные правила, описки;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пользоваться толковым, орфографическим, орфоэпиче</w:t>
      </w:r>
      <w:r w:rsidRPr="00726081">
        <w:rPr>
          <w:color w:val="000000"/>
        </w:rPr>
        <w:softHyphen/>
        <w:t>ским словарями учебника;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строить устное диалогическое и монологическое выска</w:t>
      </w:r>
      <w:r w:rsidRPr="00726081">
        <w:rPr>
          <w:color w:val="000000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726081">
        <w:rPr>
          <w:color w:val="000000"/>
        </w:rPr>
        <w:softHyphen/>
        <w:t>тонации;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формулировать простые выводы на основе прочитанного (услышанного) устно и письменно (1—2 предложения);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составлять предложения из слов, устанавливая между ни</w:t>
      </w:r>
      <w:r w:rsidRPr="00726081">
        <w:rPr>
          <w:color w:val="000000"/>
        </w:rPr>
        <w:softHyphen/>
        <w:t>ми смысловую связь по вопросам;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определять тему текста и озаглавливать текст, отражая его тему;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составлять текст из разрозненных предложений, частей текста;</w:t>
      </w:r>
    </w:p>
    <w:p w:rsidR="00726081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писать подробное изложение повествовательного текста объёмом 30—45 слов с опорой на вопросы;</w:t>
      </w:r>
    </w:p>
    <w:p w:rsidR="007B4960" w:rsidRPr="00726081" w:rsidRDefault="00726081" w:rsidP="00726081">
      <w:pPr>
        <w:pStyle w:val="affb"/>
        <w:spacing w:before="0" w:beforeAutospacing="0" w:after="0" w:afterAutospacing="0"/>
        <w:ind w:firstLine="227"/>
        <w:jc w:val="both"/>
        <w:rPr>
          <w:color w:val="000000"/>
        </w:rPr>
      </w:pPr>
      <w:r w:rsidRPr="00726081">
        <w:rPr>
          <w:color w:val="000000"/>
        </w:rPr>
        <w:t>—    объяснять своими словами значение изученных понятий; использовать изученные понятия.</w:t>
      </w:r>
    </w:p>
    <w:p w:rsidR="00A97FD1" w:rsidRPr="00A97FD1" w:rsidRDefault="00A97FD1" w:rsidP="00A97FD1">
      <w:pPr>
        <w:widowControl w:val="0"/>
        <w:autoSpaceDE w:val="0"/>
        <w:autoSpaceDN w:val="0"/>
        <w:spacing w:before="156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концу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третьем</w:t>
      </w:r>
      <w:r w:rsidRPr="00A97FD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классе</w:t>
      </w:r>
      <w:r w:rsidRPr="00A97FD1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научится: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</w:t>
      </w:r>
      <w:r w:rsidRPr="00A97FD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Федерации;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03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характеризовать,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вне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заданным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параметрам;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звукобуквенный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орфограммами;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транскрибирования);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51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звукового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буквенного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состава,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функций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букв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е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ё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ю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я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разделительными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ь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ъ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 в словах с непроизносимыми согласными;</w:t>
      </w:r>
      <w:proofErr w:type="gramEnd"/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57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одного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того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слова;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однокоренные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слова и слова с омонимичными корнями (без называния термина); различать однокоренные слова и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синонимы;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80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однозначно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выделяемыми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морфемами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окончание,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корень,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приставку,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суффикс;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53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синонимов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антонимов;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подбирать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антонимы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 словам</w:t>
      </w:r>
      <w:r w:rsidRPr="00A97FD1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 частей речи;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употреблённые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прямом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переносном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(простые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случаи);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55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определять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81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склонять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единственном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существительные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 ударными окончаниями;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50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изменять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имена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прилагательные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падежам,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числам,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родам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 единственном числе) в соответствии с падежом, числом и родом имён существительных;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26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грамматические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глаголов: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прошедшем времени); изменять глагол по временам (простые случаи), в прошедшем времени — по родам;</w:t>
      </w:r>
      <w:proofErr w:type="gramEnd"/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133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форме);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местоимения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для устранения неоправданных повторов в тексте;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предлоги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приставки;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55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цели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высказывания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эмоциональной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окраске;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второстепенные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(без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деления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виды)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члены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предложения;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17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распознавать распространённые и нераспространённые предложения; находить место орфограммы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между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правила;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правопи</w:t>
      </w:r>
      <w:r w:rsidRPr="00A97FD1">
        <w:rPr>
          <w:rFonts w:ascii="Trebuchet MS" w:eastAsia="Times New Roman" w:hAnsi="Trebuchet MS" w:cs="Times New Roman"/>
          <w:sz w:val="24"/>
          <w:szCs w:val="24"/>
          <w:lang w:val="ru-RU"/>
        </w:rPr>
        <w:t xml:space="preserve">‐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сания</w:t>
      </w:r>
      <w:proofErr w:type="gramEnd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глаголами; раздельное написание предлогов со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словами;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69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списывать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предложения,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слов;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1" w:after="0" w:line="292" w:lineRule="auto"/>
        <w:ind w:right="1532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диктовку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объёмом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65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учётом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правописания;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исправлять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ошибки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описки;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тексты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типов,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находить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заданную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информацию;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6" w:after="0" w:line="292" w:lineRule="auto"/>
        <w:ind w:right="509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прочитанной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(услышанной)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устно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 письменно (1—2 предложения);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92" w:lineRule="auto"/>
        <w:ind w:right="345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(3—5 предложений на определённую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тему,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наблюдениям)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соблюдением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орфоэпических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норм,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правильной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4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личных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местоимений,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синонимов,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союзов</w:t>
      </w:r>
      <w:proofErr w:type="gramEnd"/>
    </w:p>
    <w:p w:rsidR="00A97FD1" w:rsidRPr="00A97FD1" w:rsidRDefault="00A97FD1" w:rsidP="00A97FD1">
      <w:pPr>
        <w:widowControl w:val="0"/>
        <w:autoSpaceDE w:val="0"/>
        <w:autoSpaceDN w:val="0"/>
        <w:spacing w:before="59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97FD1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но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);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основную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мысль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текста;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59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выявлять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части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(абзацы)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ключевых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их смысловое содержание;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составлять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нему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корректировать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текст;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92" w:lineRule="auto"/>
        <w:ind w:right="454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писать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подробное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заданному,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составленному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плану;</w:t>
      </w:r>
    </w:p>
    <w:p w:rsidR="00A97FD1" w:rsidRPr="00A97FD1" w:rsidRDefault="00A97FD1" w:rsidP="00A97FD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after="0" w:line="275" w:lineRule="exact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</w:t>
      </w:r>
      <w:r w:rsidRPr="00A97FD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своими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словами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изученных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понятий,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A97FD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изученные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понятия;</w:t>
      </w:r>
    </w:p>
    <w:p w:rsidR="000D4B0B" w:rsidRPr="00726081" w:rsidRDefault="00A97FD1" w:rsidP="00726081">
      <w:pPr>
        <w:widowControl w:val="0"/>
        <w:numPr>
          <w:ilvl w:val="0"/>
          <w:numId w:val="12"/>
        </w:numPr>
        <w:tabs>
          <w:tab w:val="left" w:pos="766"/>
          <w:tab w:val="left" w:pos="767"/>
        </w:tabs>
        <w:autoSpaceDE w:val="0"/>
        <w:autoSpaceDN w:val="0"/>
        <w:spacing w:before="60" w:after="0" w:line="240" w:lineRule="auto"/>
        <w:ind w:left="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уточнять</w:t>
      </w:r>
      <w:r w:rsidRPr="00A97FD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слова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F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помощью</w:t>
      </w:r>
      <w:r w:rsidRPr="00A97FD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97FD1">
        <w:rPr>
          <w:rFonts w:ascii="Times New Roman" w:eastAsia="Times New Roman" w:hAnsi="Times New Roman" w:cs="Times New Roman"/>
          <w:sz w:val="24"/>
          <w:szCs w:val="24"/>
          <w:lang w:val="ru-RU"/>
        </w:rPr>
        <w:t>толкового</w:t>
      </w:r>
      <w:r w:rsidRPr="00A97FD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словаря.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 концу обучения </w:t>
      </w: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четвёртом классе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научится: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многообразие языков и культур на территории Российской Федерации, осознавать язык как одну из главных духовно- нравственных ценностей народа;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правильную устную и письменную речь как показатель общей культуры человека;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звукобуквенный разбор слов (в соответствии с предложенным в учебнике алгоритмом);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подбирать к предложенным словам синонимы; подбирать к предложенным словам антонимы;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выявлять в речи слова, значение которых требует уточнения, определять значение слова по контексту;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грамматические признаки личного местоимения в начальной форме: лицо,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предложение, словосочетание и слово;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классифицировать предложения по цели высказывания и по эмоциональной окраске;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различать распространённые и нераспространённые предложения;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производить синтаксический разбор простого предложения;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находить место орфограммы в слове и между словами на изученные правила;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-м</w:t>
      </w:r>
      <w:proofErr w:type="gramEnd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-ий, -ие, -ия,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</w:t>
      </w:r>
      <w:proofErr w:type="gramStart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-т</w:t>
      </w:r>
      <w:proofErr w:type="gramEnd"/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правильно списывать тексты объёмом не более 85 слов;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писать под диктовку тексты объёмом не более 80 слов с учётом изученных правил правописания;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находить и исправлять орфографические и пунктуационные ошибки на изученные правила, описки;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определять тему и основную мысль текста; самостоятельно озаглавливать текст с опорой на тему или основную мысль;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корректировать порядок предложений и частей текста;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составлять план к заданным текстам;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осуществлять подробный пересказ текста (устно и письменно);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осуществлять выборочный пересказ текста (устно);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писать (после предварительной подготовки) сочинения по заданным темам;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объяснять своими словами значение изученных понятий; использовать изученные понятия;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24617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24617D" w:rsidRPr="00782D32" w:rsidRDefault="0024617D">
      <w:pPr>
        <w:rPr>
          <w:lang w:val="ru-RU"/>
        </w:rPr>
        <w:sectPr w:rsidR="0024617D" w:rsidRPr="00782D3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7B4960" w:rsidRPr="00782D32" w:rsidRDefault="007B4960">
      <w:pPr>
        <w:autoSpaceDE w:val="0"/>
        <w:autoSpaceDN w:val="0"/>
        <w:spacing w:after="64" w:line="220" w:lineRule="exact"/>
        <w:rPr>
          <w:lang w:val="ru-RU"/>
        </w:rPr>
      </w:pPr>
    </w:p>
    <w:p w:rsidR="00A97FD1" w:rsidRDefault="00B17187" w:rsidP="009649F0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</w:pPr>
      <w:r w:rsidRPr="009649F0">
        <w:rPr>
          <w:rFonts w:ascii="Times New Roman" w:eastAsia="Times New Roman" w:hAnsi="Times New Roman"/>
          <w:b/>
          <w:color w:val="000000"/>
          <w:w w:val="101"/>
          <w:sz w:val="24"/>
        </w:rPr>
        <w:t>ТЕМАТИЧЕСКОЕ ПЛАНИРОВАНИЕ</w:t>
      </w:r>
      <w:r w:rsidR="009649F0"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 xml:space="preserve"> </w:t>
      </w:r>
    </w:p>
    <w:p w:rsidR="007B4960" w:rsidRPr="009649F0" w:rsidRDefault="009649F0" w:rsidP="009649F0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</w:pPr>
      <w:r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>1 класс</w:t>
      </w:r>
    </w:p>
    <w:tbl>
      <w:tblPr>
        <w:tblStyle w:val="aff0"/>
        <w:tblW w:w="16031" w:type="dxa"/>
        <w:tblLook w:val="04A0" w:firstRow="1" w:lastRow="0" w:firstColumn="1" w:lastColumn="0" w:noHBand="0" w:noVBand="1"/>
      </w:tblPr>
      <w:tblGrid>
        <w:gridCol w:w="1575"/>
        <w:gridCol w:w="12"/>
        <w:gridCol w:w="6510"/>
        <w:gridCol w:w="1976"/>
        <w:gridCol w:w="7"/>
        <w:gridCol w:w="5951"/>
      </w:tblGrid>
      <w:tr w:rsidR="000D4B0B" w:rsidRPr="000D4B0B" w:rsidTr="00A02763">
        <w:trPr>
          <w:trHeight w:val="83"/>
        </w:trPr>
        <w:tc>
          <w:tcPr>
            <w:tcW w:w="1575" w:type="dxa"/>
          </w:tcPr>
          <w:p w:rsidR="000D4B0B" w:rsidRPr="009649F0" w:rsidRDefault="000D4B0B" w:rsidP="000D4B0B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п</w:t>
            </w:r>
            <w:proofErr w:type="gramEnd"/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/п</w:t>
            </w:r>
          </w:p>
        </w:tc>
        <w:tc>
          <w:tcPr>
            <w:tcW w:w="6522" w:type="dxa"/>
            <w:gridSpan w:val="2"/>
          </w:tcPr>
          <w:p w:rsidR="000D4B0B" w:rsidRPr="009649F0" w:rsidRDefault="00505E1F" w:rsidP="000D4B0B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83" w:type="dxa"/>
            <w:gridSpan w:val="2"/>
          </w:tcPr>
          <w:p w:rsidR="000D4B0B" w:rsidRPr="009649F0" w:rsidRDefault="00505E1F" w:rsidP="000D4B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951" w:type="dxa"/>
          </w:tcPr>
          <w:p w:rsidR="000D4B0B" w:rsidRPr="009649F0" w:rsidRDefault="00505E1F" w:rsidP="000D4B0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</w:tr>
      <w:tr w:rsidR="00646496" w:rsidRPr="000D4B0B" w:rsidTr="00B91934">
        <w:trPr>
          <w:trHeight w:val="87"/>
        </w:trPr>
        <w:tc>
          <w:tcPr>
            <w:tcW w:w="16031" w:type="dxa"/>
            <w:gridSpan w:val="6"/>
          </w:tcPr>
          <w:p w:rsidR="00646496" w:rsidRPr="009649F0" w:rsidRDefault="00646496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ОБУЧЕНИЕ ГРАМОТЕ</w:t>
            </w:r>
          </w:p>
        </w:tc>
      </w:tr>
      <w:tr w:rsidR="00646496" w:rsidRPr="000D4B0B" w:rsidTr="00B91934">
        <w:trPr>
          <w:trHeight w:val="71"/>
        </w:trPr>
        <w:tc>
          <w:tcPr>
            <w:tcW w:w="16031" w:type="dxa"/>
            <w:gridSpan w:val="6"/>
          </w:tcPr>
          <w:p w:rsidR="00646496" w:rsidRPr="009649F0" w:rsidRDefault="00646496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Раздел 1. Развитие речи. </w:t>
            </w:r>
          </w:p>
        </w:tc>
      </w:tr>
      <w:tr w:rsidR="000D4B0B" w:rsidRPr="00A97FD1" w:rsidTr="00A02763">
        <w:trPr>
          <w:trHeight w:val="479"/>
        </w:trPr>
        <w:tc>
          <w:tcPr>
            <w:tcW w:w="1575" w:type="dxa"/>
          </w:tcPr>
          <w:p w:rsidR="000D4B0B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522" w:type="dxa"/>
            <w:gridSpan w:val="2"/>
          </w:tcPr>
          <w:p w:rsidR="000D4B0B" w:rsidRPr="009649F0" w:rsidRDefault="00505E1F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983" w:type="dxa"/>
            <w:gridSpan w:val="2"/>
          </w:tcPr>
          <w:p w:rsidR="000D4B0B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5951" w:type="dxa"/>
          </w:tcPr>
          <w:p w:rsidR="000D4B0B" w:rsidRPr="009649F0" w:rsidRDefault="00A97FD1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9" w:history="1">
              <w:r w:rsidR="00F257CA" w:rsidRPr="009649F0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https://edudocs.info/prezentaciya-na-temu-sostavlenie-ustnyh-rasskazov--7677.html</w:t>
              </w:r>
            </w:hyperlink>
          </w:p>
          <w:p w:rsidR="00F257CA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F257CA" w:rsidRPr="000D4B0B" w:rsidTr="00A02763">
        <w:trPr>
          <w:trHeight w:val="464"/>
        </w:trPr>
        <w:tc>
          <w:tcPr>
            <w:tcW w:w="8097" w:type="dxa"/>
            <w:gridSpan w:val="3"/>
          </w:tcPr>
          <w:p w:rsidR="00F257CA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983" w:type="dxa"/>
            <w:gridSpan w:val="2"/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3</w:t>
            </w:r>
          </w:p>
        </w:tc>
        <w:tc>
          <w:tcPr>
            <w:tcW w:w="5951" w:type="dxa"/>
          </w:tcPr>
          <w:p w:rsidR="00F257CA" w:rsidRPr="009649F0" w:rsidRDefault="00F257CA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646496" w:rsidRPr="000D4B0B" w:rsidTr="00B91934">
        <w:trPr>
          <w:trHeight w:val="155"/>
        </w:trPr>
        <w:tc>
          <w:tcPr>
            <w:tcW w:w="16031" w:type="dxa"/>
            <w:gridSpan w:val="6"/>
          </w:tcPr>
          <w:p w:rsidR="00646496" w:rsidRPr="009649F0" w:rsidRDefault="00646496" w:rsidP="00505E1F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Раздел 2. Фонетика</w:t>
            </w:r>
          </w:p>
        </w:tc>
      </w:tr>
      <w:tr w:rsidR="00F257CA" w:rsidRPr="00F257CA" w:rsidTr="00A02763">
        <w:trPr>
          <w:trHeight w:val="479"/>
        </w:trPr>
        <w:tc>
          <w:tcPr>
            <w:tcW w:w="1575" w:type="dxa"/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2.1.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F257CA" w:rsidRPr="009649F0" w:rsidRDefault="00A97FD1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hyperlink r:id="rId10" w:history="1">
              <w:r w:rsidR="00F257CA" w:rsidRPr="009649F0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</w:rPr>
                <w:t>https://nsportal.ru/nachalnaya-shkola/russkii-yazyk/2017/11/13/prezentatsiya-k-uroku-russkogo-yazyka-obuchenie-gramote-v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F257CA" w:rsidRPr="00F257CA" w:rsidTr="00A02763">
        <w:trPr>
          <w:trHeight w:val="479"/>
        </w:trPr>
        <w:tc>
          <w:tcPr>
            <w:tcW w:w="1575" w:type="dxa"/>
          </w:tcPr>
          <w:p w:rsidR="00F257CA" w:rsidRPr="009649F0" w:rsidRDefault="00F257CA" w:rsidP="00F257CA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1506A5" w:rsidP="00F257CA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</w:tcPr>
          <w:p w:rsidR="00F257CA" w:rsidRPr="009649F0" w:rsidRDefault="00A97FD1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hyperlink r:id="rId11" w:history="1">
              <w:r w:rsidR="00F257CA" w:rsidRPr="009649F0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</w:rPr>
                <w:t>https://kopilkaurokov.ru/nachalniyeKlassi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F257CA" w:rsidRPr="00A97FD1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6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1506A5" w:rsidP="00F257CA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</w:tcPr>
          <w:p w:rsidR="00F257CA" w:rsidRPr="009649F0" w:rsidRDefault="00A97FD1" w:rsidP="00F257C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12" w:history="1"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nsportal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nachalnaya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shkola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/2012/05/06/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prezentatsiya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glasnye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soglasnye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zvuki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bukvy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F257CA" w:rsidRPr="00A97FD1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F257CA" w:rsidP="00F257CA">
            <w:pPr>
              <w:autoSpaceDE w:val="0"/>
              <w:autoSpaceDN w:val="0"/>
              <w:spacing w:before="78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смыслоразличительная функция. Различение твёрдых и мягких согласных звуков.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CA" w:rsidRPr="009649F0" w:rsidRDefault="001506A5" w:rsidP="00F257CA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</w:tcPr>
          <w:p w:rsidR="00F257CA" w:rsidRPr="009649F0" w:rsidRDefault="00A97FD1" w:rsidP="00F257C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13" w:history="1"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uchitelya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com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russkiy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/125589-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prezentaciya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tverdye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myagkie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soglasnye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zvuki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ih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smyslorazlichitelnaya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rol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257CA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</w:hyperlink>
          </w:p>
          <w:p w:rsidR="00F257CA" w:rsidRPr="009649F0" w:rsidRDefault="00F257CA" w:rsidP="00F257C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1506A5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2.5.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Дифференциация парных по твёрдости </w:t>
            </w:r>
            <w:proofErr w:type="gramStart"/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1506A5" w:rsidRPr="009649F0" w:rsidRDefault="00A97FD1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4" w:history="1"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https://uchitelya.com/russkiy-yazyk/125589-prezentaciya-tverdye-i-myagkie-soglasnye-zvuki-ih-smyslorazlichitelnaya-rol.html</w:t>
              </w:r>
            </w:hyperlink>
          </w:p>
          <w:p w:rsidR="001506A5" w:rsidRPr="009649F0" w:rsidRDefault="001506A5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1506A5" w:rsidRPr="00A97FD1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2.6.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 как минимальная произносительная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единица. Слогообразующая функция гласных звуков. Определение количества слогов в слове. Деление лов на слоги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(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простые однозначные случаи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951" w:type="dxa"/>
          </w:tcPr>
          <w:p w:rsidR="001506A5" w:rsidRPr="009649F0" w:rsidRDefault="00A97FD1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15" w:history="1"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nsportal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nachalnaya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shkola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russkii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/2017/01/10/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prezentatsiya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uroku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russkogo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yazyka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slog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1506A5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kak</w:t>
              </w:r>
            </w:hyperlink>
          </w:p>
          <w:p w:rsidR="001506A5" w:rsidRPr="009649F0" w:rsidRDefault="001506A5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1506A5" w:rsidRPr="00F257CA" w:rsidTr="00A02763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5951" w:type="dxa"/>
          </w:tcPr>
          <w:p w:rsidR="001506A5" w:rsidRPr="009649F0" w:rsidRDefault="001506A5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bookmarkStart w:id="0" w:name="_GoBack"/>
        <w:bookmarkEnd w:id="0"/>
      </w:tr>
      <w:tr w:rsidR="00646496" w:rsidRPr="00A97FD1" w:rsidTr="00B91934">
        <w:trPr>
          <w:trHeight w:val="479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96" w:rsidRPr="009649F0" w:rsidRDefault="00646496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3. Письмо. Орфография и пунктуация</w:t>
            </w:r>
          </w:p>
        </w:tc>
      </w:tr>
      <w:tr w:rsidR="001506A5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A5" w:rsidRPr="009649F0" w:rsidRDefault="001506A5" w:rsidP="00246B9F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</w:t>
            </w:r>
            <w:r w:rsidR="00246B9F"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гигиенических требований, которые </w:t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необходимо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соблюдать во время письма</w:t>
            </w:r>
            <w:r w:rsidR="00246B9F"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506A5" w:rsidRPr="009649F0" w:rsidRDefault="001506A5" w:rsidP="001506A5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1506A5" w:rsidRPr="009649F0" w:rsidRDefault="00A97FD1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="00246B9F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https://nsportal.ru/nachalnaya-shkola/russkii-yazyk/2017/01/10/prezentatsiya-k-uroku-russkogo-yazyka-slog-kak</w:t>
              </w:r>
            </w:hyperlink>
          </w:p>
          <w:p w:rsidR="00246B9F" w:rsidRPr="009649F0" w:rsidRDefault="00246B9F" w:rsidP="001506A5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246B9F" w:rsidRPr="009649F0" w:rsidRDefault="00A97FD1" w:rsidP="00246B9F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" w:history="1">
              <w:r w:rsidR="00246B9F" w:rsidRPr="009649F0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https://nsportal.ru/nachalnaya-shkola/russkii-yazyk/2017/01/10/prezentatsiya-k-uroku-russkogo-yazyka-slog-kak</w:t>
              </w:r>
            </w:hyperlink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3.3. 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</w:t>
            </w:r>
            <w:r w:rsidRPr="009649F0">
              <w:rPr>
                <w:rFonts w:ascii="Times New Roman" w:hAnsi="Times New Roman" w:cs="Times New Roman"/>
                <w:sz w:val="24"/>
                <w:szCs w:val="24"/>
              </w:rPr>
              <w:br/>
              <w:t>russkogo-yazika-v-klasse-yazik-kak-sredstvo-obscheniya-poryadok-deystviy-pri-spisivanii-1484402.html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A97FD1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46B9F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https://infourok.ru/urok-pisma-v-1-klasse-po-teme-pismo-bukv-bukvosochetanij-slogov-slov-predlozhenij-s-soblyudeniem-gigienicheskih-norm-ponimanie-f-4664986.html</w:t>
              </w:r>
            </w:hyperlink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3.5.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A97FD1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46B9F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https://kopilkaurokov.ru/nachalniyeKlassi/</w:t>
              </w:r>
            </w:hyperlink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3.6.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применением: обозначение гласных после шипящих в сочетаниях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жи, ши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https://licey.net/free/4-russkii_yazyk/75-</w:t>
            </w:r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russkii_yazyk_v_nachalnoi_shkole/stages/4494-pravopisanie_bukvosochetanii_zhi_shi.html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3.7.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ч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 xml:space="preserve">а, ща, </w:t>
            </w:r>
            <w:proofErr w:type="gramStart"/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https://licey.net/free/4-russkii_yazyk/75-</w:t>
            </w:r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russkii_yazyk_v_nachalnoi_shkole/stages/4494-pravopisanie_bukvosochetanii_zhi_shi.html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3.8.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10</w:t>
            </w:r>
          </w:p>
        </w:tc>
        <w:tc>
          <w:tcPr>
            <w:tcW w:w="5951" w:type="dxa"/>
          </w:tcPr>
          <w:p w:rsidR="00246B9F" w:rsidRPr="009649F0" w:rsidRDefault="00A97FD1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6B9F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https://nsportal.ru/nachalnaya-shkola/russkii-yazyk/2022/02/08/prezentatsiya-po-russkomu-yazyku-po-teme-zaglavnaya-bukva</w:t>
              </w:r>
            </w:hyperlink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3.9.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https://infourok.ru/prezentaciya-po-russkomu-yazyku-na-temu-perenos-slov-1-klass-</w:t>
            </w:r>
          </w:p>
          <w:p w:rsidR="00246B9F" w:rsidRPr="009649F0" w:rsidRDefault="00246B9F" w:rsidP="00246B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4047130.html</w:t>
            </w:r>
          </w:p>
        </w:tc>
      </w:tr>
      <w:tr w:rsidR="00246B9F" w:rsidRPr="00F257CA" w:rsidTr="00A02763">
        <w:trPr>
          <w:trHeight w:val="47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246B9F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9F" w:rsidRPr="009649F0" w:rsidRDefault="00246B9F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B9F" w:rsidRPr="009649F0" w:rsidRDefault="00246B9F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https://infourok.ru/prezentaciya-po-russkomu-yazyku-na-temu-perenos-slov-1-klass-</w:t>
            </w:r>
          </w:p>
          <w:p w:rsidR="00246B9F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4047130.html</w:t>
            </w:r>
          </w:p>
        </w:tc>
      </w:tr>
      <w:tr w:rsidR="00646496" w:rsidRPr="00F257CA" w:rsidTr="00A02763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70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6" w:rsidRPr="00F257CA" w:rsidTr="00B91934">
        <w:trPr>
          <w:trHeight w:val="479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C8082B" w:rsidRPr="00A97FD1" w:rsidTr="00B91934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646496">
            <w:pPr>
              <w:pStyle w:val="a9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Раздел 1. Общие сведения о языке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646496">
            <w:pPr>
              <w:pStyle w:val="a9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</w:tcPr>
          <w:p w:rsidR="00C8082B" w:rsidRPr="009649F0" w:rsidRDefault="00C8082B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A97FD1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649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https://nsportal.ru/sites/default/files/2022</w:t>
              </w:r>
            </w:hyperlink>
          </w:p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6" w:rsidRPr="00646496" w:rsidTr="00A02763">
        <w:trPr>
          <w:trHeight w:val="47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6" w:rsidRPr="00646496" w:rsidTr="00B91934">
        <w:trPr>
          <w:trHeight w:val="479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2. Фонетика</w:t>
            </w:r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https://nsportal.ru/shkola/russkiy-</w:t>
            </w:r>
          </w:p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yazyk/library/2016/03/29/prezentatsiya-na-temu-povtoryaem-fonetiku</w:t>
            </w:r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 xml:space="preserve"> [й’]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[и]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Шипящие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</w:rPr>
              <w:t>[ж], [ш], [ч’], [щ’]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A97FD1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649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https://nsportal.ru/nachalnaya-shkola/russkii-yazyk/2017/02/17/zvonkie-i-gluhie-soglasnye-zvuki-1-klass</w:t>
              </w:r>
            </w:hyperlink>
          </w:p>
        </w:tc>
      </w:tr>
      <w:tr w:rsidR="0064649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2.3.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64649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https://nsportal.ru/nachalnaya-</w:t>
            </w:r>
          </w:p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shkola/chtenie/2015/10/09/prezentatsiya-delenie-slov-na-slogi</w:t>
            </w:r>
          </w:p>
        </w:tc>
      </w:tr>
      <w:tr w:rsidR="00646496" w:rsidRPr="00646496" w:rsidTr="00A02763">
        <w:trPr>
          <w:trHeight w:val="259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46496" w:rsidRPr="009649F0" w:rsidRDefault="00932E66" w:rsidP="006464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</w:tcPr>
          <w:p w:rsidR="00646496" w:rsidRPr="009649F0" w:rsidRDefault="00646496" w:rsidP="00646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932E66">
        <w:trPr>
          <w:trHeight w:val="221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3. Графика.</w:t>
            </w: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3.1.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а, о, у, ы, э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э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Обозначение на письме мягкости согласных звуков буквами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е, ё, ю, я, 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е, ё, ю, я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https://nsportal.ru/nachalnaya-</w:t>
            </w:r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shkola/chtenie/2015/10/09/prezentatsiya-delenie</w:t>
            </w:r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3.2.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A97FD1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https://nsportal.ru/sites/default/files/2020/05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A97FD1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479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слов.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932E66" w:rsidRPr="009649F0" w:rsidRDefault="00A97FD1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C8082B">
        <w:trPr>
          <w:trHeight w:val="270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1" w:type="dxa"/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932E66">
        <w:trPr>
          <w:trHeight w:val="270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4. Лексика и морфология.</w:t>
            </w:r>
          </w:p>
        </w:tc>
      </w:tr>
      <w:tr w:rsidR="00932E66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932E66" w:rsidRPr="009649F0" w:rsidRDefault="00A97FD1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932E66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932E66" w:rsidRPr="009649F0" w:rsidRDefault="00A97FD1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4.3.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932E66" w:rsidP="00932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932E66" w:rsidRPr="009649F0" w:rsidRDefault="00A97FD1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2E66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932E66" w:rsidRPr="00646496" w:rsidTr="00A02763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2E66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1" w:type="dxa"/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66" w:rsidRPr="00646496" w:rsidTr="00B91934">
        <w:trPr>
          <w:trHeight w:val="246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E66" w:rsidRPr="009649F0" w:rsidRDefault="00932E66" w:rsidP="00932E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5. С</w:t>
            </w:r>
            <w:r w:rsidR="00A02763"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нтаксис.</w:t>
            </w:r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5.1.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02763" w:rsidRPr="009649F0" w:rsidRDefault="00A97FD1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lastRenderedPageBreak/>
              <w:t>5.2.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02763" w:rsidRPr="009649F0" w:rsidRDefault="00A97FD1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5.3.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Восстановление деформированных предложений.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02763" w:rsidRPr="009649F0" w:rsidRDefault="00A97FD1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5.4.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left w:val="single" w:sz="4" w:space="0" w:color="auto"/>
            </w:tcBorders>
          </w:tcPr>
          <w:p w:rsidR="00A02763" w:rsidRPr="009649F0" w:rsidRDefault="00A97FD1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A02763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3" w:rsidRPr="00646496" w:rsidTr="00B91934">
        <w:trPr>
          <w:trHeight w:val="246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Раздел 6. Орфография и пунктуация.</w:t>
            </w:r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6.1.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Ознакомление с правилами правописания и их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применение: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жи, ши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 xml:space="preserve">ча, ща, </w:t>
            </w:r>
            <w:proofErr w:type="gramStart"/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, щу;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 сочетания </w:t>
            </w:r>
            <w:r w:rsidRPr="009649F0">
              <w:rPr>
                <w:rFonts w:ascii="Times New Roman" w:hAnsi="Times New Roman" w:cs="Times New Roman"/>
                <w:b/>
                <w:i/>
                <w:w w:val="97"/>
                <w:sz w:val="24"/>
                <w:szCs w:val="24"/>
                <w:lang w:val="ru-RU"/>
              </w:rPr>
              <w:t>чк, чн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;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вопросительный и восклицательный знаки.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12</w:t>
            </w:r>
          </w:p>
        </w:tc>
        <w:tc>
          <w:tcPr>
            <w:tcW w:w="5951" w:type="dxa"/>
          </w:tcPr>
          <w:p w:rsidR="00A02763" w:rsidRPr="009649F0" w:rsidRDefault="00A97FD1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63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6.2.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Усвоение алгоритма списывания текста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A02763" w:rsidP="00A02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02763" w:rsidRPr="009649F0" w:rsidRDefault="00A97FD1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2763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http://korolevairin.ucoz.net/load/obuchenie _gramote/6</w:t>
              </w:r>
            </w:hyperlink>
          </w:p>
        </w:tc>
      </w:tr>
      <w:tr w:rsidR="00A02763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02763" w:rsidRPr="009649F0" w:rsidRDefault="00C8082B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983" w:type="dxa"/>
            <w:gridSpan w:val="2"/>
          </w:tcPr>
          <w:p w:rsidR="00A02763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63" w:rsidRPr="009649F0" w:rsidRDefault="00A02763" w:rsidP="00A027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02763" w:rsidRPr="00646496" w:rsidTr="00B91934">
        <w:trPr>
          <w:trHeight w:val="246"/>
        </w:trPr>
        <w:tc>
          <w:tcPr>
            <w:tcW w:w="1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763" w:rsidRPr="009649F0" w:rsidRDefault="00A02763" w:rsidP="00C8082B">
            <w:pPr>
              <w:pStyle w:val="a9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Раздел </w:t>
            </w:r>
            <w:r w:rsidR="00C8082B"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. </w:t>
            </w:r>
            <w:r w:rsidR="00C8082B"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Развитие речи</w:t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8082B" w:rsidRPr="009649F0" w:rsidRDefault="00A97FD1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8082B" w:rsidRPr="009649F0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https://multiurok.ru/files/prezentatsiia-k-uroku-obucheniia-gramote-1-klass-r.html</w:t>
              </w:r>
            </w:hyperlink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 xml:space="preserve">https://multiurok.ru/files/p </w:t>
            </w:r>
          </w:p>
          <w:p w:rsidR="009649F0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rezentatsiia-k-uroku-obucheniia-gramote-1-klass-r.html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ситуации</w:t>
            </w:r>
            <w:proofErr w:type="gramEnd"/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какой</w:t>
            </w:r>
            <w:proofErr w:type="gramEnd"/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https://infourok.ru/prezentaciya-po-russkomu-yaziku-na-temu-situaciya-obscheniya-celi-v-</w:t>
            </w:r>
          </w:p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obschenii-2919316.html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7.4.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аудиозаписи).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https://infourok.ru/prezentaciya-po-russkomu-yaziku-na-temu-situaciya-obscheniya-celi-v-</w:t>
            </w:r>
          </w:p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obschenii-2919316.html</w:t>
            </w:r>
          </w:p>
        </w:tc>
      </w:tr>
      <w:tr w:rsidR="00C8082B" w:rsidRPr="00646496" w:rsidTr="00A02763">
        <w:trPr>
          <w:trHeight w:val="24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7.5.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https://infourok.ru/prezentaciy a-po-russkomu-yaziku-na-temu-situaciya-obscheniya-celi-v</w:t>
            </w:r>
          </w:p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</w:rPr>
              <w:t>-obschenii-2919316.html</w:t>
            </w:r>
          </w:p>
        </w:tc>
      </w:tr>
      <w:tr w:rsidR="00C8082B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 xml:space="preserve">Итого по разделу </w:t>
            </w: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B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15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B" w:rsidRPr="00646496" w:rsidTr="00B91934">
        <w:trPr>
          <w:trHeight w:val="246"/>
        </w:trPr>
        <w:tc>
          <w:tcPr>
            <w:tcW w:w="8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082B" w:rsidRPr="009649F0" w:rsidRDefault="00C8082B" w:rsidP="00C808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F0">
              <w:rPr>
                <w:rFonts w:ascii="Times New Roman" w:hAnsi="Times New Roman" w:cs="Times New Roman"/>
                <w:w w:val="97"/>
                <w:sz w:val="24"/>
                <w:szCs w:val="24"/>
              </w:rPr>
              <w:t>165</w:t>
            </w:r>
          </w:p>
        </w:tc>
        <w:tc>
          <w:tcPr>
            <w:tcW w:w="5951" w:type="dxa"/>
          </w:tcPr>
          <w:p w:rsidR="00C8082B" w:rsidRPr="009649F0" w:rsidRDefault="00C8082B" w:rsidP="00C808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B0B" w:rsidRPr="00646496" w:rsidRDefault="000D4B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0D4B0B" w:rsidRPr="00646496" w:rsidRDefault="000D4B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0D4B0B" w:rsidRPr="00646496" w:rsidRDefault="000D4B0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7B4960" w:rsidRPr="00646496" w:rsidRDefault="007B4960">
      <w:pPr>
        <w:autoSpaceDE w:val="0"/>
        <w:autoSpaceDN w:val="0"/>
        <w:spacing w:after="0" w:line="14" w:lineRule="exact"/>
      </w:pPr>
    </w:p>
    <w:p w:rsidR="007B4960" w:rsidRDefault="007B4960">
      <w:pPr>
        <w:autoSpaceDE w:val="0"/>
        <w:autoSpaceDN w:val="0"/>
        <w:spacing w:after="0" w:line="14" w:lineRule="exact"/>
      </w:pPr>
    </w:p>
    <w:p w:rsidR="009649F0" w:rsidRPr="009649F0" w:rsidRDefault="009649F0" w:rsidP="009649F0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</w:pPr>
      <w:r w:rsidRPr="009649F0">
        <w:rPr>
          <w:rFonts w:ascii="Times New Roman" w:eastAsia="Times New Roman" w:hAnsi="Times New Roman"/>
          <w:b/>
          <w:color w:val="000000"/>
          <w:w w:val="101"/>
          <w:sz w:val="24"/>
        </w:rPr>
        <w:t>ТЕМАТИЧЕСКОЕ ПЛАНИРОВАНИЕ</w:t>
      </w:r>
      <w:r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>2</w:t>
      </w:r>
      <w:r w:rsidRPr="009649F0">
        <w:rPr>
          <w:rFonts w:ascii="Times New Roman" w:eastAsia="Times New Roman" w:hAnsi="Times New Roman"/>
          <w:b/>
          <w:color w:val="000000"/>
          <w:w w:val="101"/>
          <w:sz w:val="24"/>
          <w:lang w:val="ru-RU"/>
        </w:rPr>
        <w:t xml:space="preserve"> класс</w:t>
      </w:r>
    </w:p>
    <w:tbl>
      <w:tblPr>
        <w:tblStyle w:val="aff0"/>
        <w:tblW w:w="15984" w:type="dxa"/>
        <w:tblLook w:val="04A0" w:firstRow="1" w:lastRow="0" w:firstColumn="1" w:lastColumn="0" w:noHBand="0" w:noVBand="1"/>
      </w:tblPr>
      <w:tblGrid>
        <w:gridCol w:w="1526"/>
        <w:gridCol w:w="6662"/>
        <w:gridCol w:w="1843"/>
        <w:gridCol w:w="5953"/>
      </w:tblGrid>
      <w:tr w:rsidR="009649F0" w:rsidRPr="000D4B0B" w:rsidTr="00544AF1">
        <w:trPr>
          <w:trHeight w:val="83"/>
        </w:trPr>
        <w:tc>
          <w:tcPr>
            <w:tcW w:w="1526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п</w:t>
            </w:r>
            <w:proofErr w:type="gramEnd"/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/п</w:t>
            </w:r>
          </w:p>
        </w:tc>
        <w:tc>
          <w:tcPr>
            <w:tcW w:w="6662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43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953" w:type="dxa"/>
          </w:tcPr>
          <w:p w:rsidR="009649F0" w:rsidRPr="00AA5DF6" w:rsidRDefault="009649F0" w:rsidP="00AA5D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</w:tr>
      <w:tr w:rsidR="009649F0" w:rsidRPr="00A97FD1" w:rsidTr="00544AF1">
        <w:trPr>
          <w:trHeight w:val="71"/>
        </w:trPr>
        <w:tc>
          <w:tcPr>
            <w:tcW w:w="15984" w:type="dxa"/>
            <w:gridSpan w:val="4"/>
          </w:tcPr>
          <w:p w:rsidR="009649F0" w:rsidRPr="00AA5DF6" w:rsidRDefault="00AA5DF6" w:rsidP="00AA5DF6">
            <w:pPr>
              <w:pStyle w:val="a9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1. Общие сведения о языке</w:t>
            </w:r>
          </w:p>
        </w:tc>
      </w:tr>
      <w:tr w:rsidR="009649F0" w:rsidRPr="009649F0" w:rsidTr="00544AF1">
        <w:trPr>
          <w:trHeight w:val="479"/>
        </w:trPr>
        <w:tc>
          <w:tcPr>
            <w:tcW w:w="1526" w:type="dxa"/>
          </w:tcPr>
          <w:p w:rsidR="009649F0" w:rsidRPr="009649F0" w:rsidRDefault="00AA5DF6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662" w:type="dxa"/>
          </w:tcPr>
          <w:p w:rsidR="009649F0" w:rsidRPr="009649F0" w:rsidRDefault="00AA5DF6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Язык как основное средство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человеческого общения и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явление национальной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культуры. Многообразие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языкового пространства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России и мира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(первоначальные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представления).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9649F0" w:rsidRPr="009649F0" w:rsidRDefault="00AA5DF6" w:rsidP="00AA5DF6">
            <w:pPr>
              <w:pStyle w:val="a9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 w:rsidRPr="00AA5DF6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>0,5</w:t>
            </w:r>
          </w:p>
        </w:tc>
        <w:tc>
          <w:tcPr>
            <w:tcW w:w="5953" w:type="dxa"/>
          </w:tcPr>
          <w:p w:rsidR="009649F0" w:rsidRDefault="00A97FD1" w:rsidP="00AA5DF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36" w:history="1"/>
            <w:r w:rsidR="00775975"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hyperlink r:id="rId37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775975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38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775975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39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775975" w:rsidRPr="009649F0" w:rsidRDefault="00A97FD1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40">
              <w:r w:rsidR="00775975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649F0" w:rsidRPr="009649F0" w:rsidRDefault="009649F0" w:rsidP="00AA5DF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775975" w:rsidRPr="009649F0" w:rsidTr="00544AF1">
        <w:trPr>
          <w:trHeight w:val="479"/>
        </w:trPr>
        <w:tc>
          <w:tcPr>
            <w:tcW w:w="1526" w:type="dxa"/>
          </w:tcPr>
          <w:p w:rsidR="00775975" w:rsidRPr="00775975" w:rsidRDefault="00775975" w:rsidP="00775975">
            <w:pPr>
              <w:pStyle w:val="TableParagraph"/>
              <w:spacing w:before="1"/>
              <w:ind w:left="95" w:right="81"/>
              <w:jc w:val="center"/>
              <w:rPr>
                <w:sz w:val="24"/>
              </w:rPr>
            </w:pPr>
            <w:r w:rsidRPr="00775975">
              <w:rPr>
                <w:sz w:val="24"/>
              </w:rPr>
              <w:t>1.2</w:t>
            </w:r>
          </w:p>
        </w:tc>
        <w:tc>
          <w:tcPr>
            <w:tcW w:w="6662" w:type="dxa"/>
          </w:tcPr>
          <w:p w:rsidR="00775975" w:rsidRPr="00775975" w:rsidRDefault="00775975" w:rsidP="00775975">
            <w:pPr>
              <w:pStyle w:val="TableParagraph"/>
              <w:spacing w:line="237" w:lineRule="auto"/>
              <w:ind w:left="4" w:right="241"/>
              <w:rPr>
                <w:sz w:val="24"/>
              </w:rPr>
            </w:pPr>
            <w:r w:rsidRPr="00775975">
              <w:rPr>
                <w:sz w:val="24"/>
              </w:rPr>
              <w:t>Знакомство с различными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методами</w:t>
            </w:r>
            <w:r w:rsidRPr="00775975">
              <w:rPr>
                <w:spacing w:val="-5"/>
                <w:sz w:val="24"/>
              </w:rPr>
              <w:t xml:space="preserve"> </w:t>
            </w:r>
            <w:r w:rsidRPr="00775975">
              <w:rPr>
                <w:sz w:val="24"/>
              </w:rPr>
              <w:t>познания</w:t>
            </w:r>
            <w:r w:rsidRPr="00775975">
              <w:rPr>
                <w:spacing w:val="-2"/>
                <w:sz w:val="24"/>
              </w:rPr>
              <w:t xml:space="preserve"> </w:t>
            </w:r>
            <w:r w:rsidRPr="00775975">
              <w:rPr>
                <w:sz w:val="24"/>
              </w:rPr>
              <w:t>языка:</w:t>
            </w:r>
          </w:p>
          <w:p w:rsidR="00775975" w:rsidRPr="00775975" w:rsidRDefault="00775975" w:rsidP="00775975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 w:rsidRPr="00775975">
              <w:rPr>
                <w:sz w:val="24"/>
              </w:rPr>
              <w:t>наблюдение,</w:t>
            </w:r>
            <w:r w:rsidRPr="00775975">
              <w:rPr>
                <w:spacing w:val="-2"/>
                <w:sz w:val="24"/>
              </w:rPr>
              <w:t xml:space="preserve"> </w:t>
            </w:r>
            <w:r w:rsidRPr="00775975">
              <w:rPr>
                <w:sz w:val="24"/>
              </w:rPr>
              <w:t>анализ.</w:t>
            </w:r>
          </w:p>
        </w:tc>
        <w:tc>
          <w:tcPr>
            <w:tcW w:w="1843" w:type="dxa"/>
          </w:tcPr>
          <w:p w:rsidR="00775975" w:rsidRPr="00775975" w:rsidRDefault="00775975" w:rsidP="00775975">
            <w:pPr>
              <w:pStyle w:val="TableParagraph"/>
              <w:spacing w:line="249" w:lineRule="exact"/>
              <w:ind w:left="168" w:right="158"/>
              <w:jc w:val="center"/>
              <w:rPr>
                <w:sz w:val="24"/>
              </w:rPr>
            </w:pPr>
            <w:r w:rsidRPr="00775975">
              <w:rPr>
                <w:sz w:val="24"/>
              </w:rPr>
              <w:t>0,5</w:t>
            </w:r>
          </w:p>
        </w:tc>
        <w:tc>
          <w:tcPr>
            <w:tcW w:w="5953" w:type="dxa"/>
          </w:tcPr>
          <w:p w:rsidR="00775975" w:rsidRPr="009649F0" w:rsidRDefault="00775975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775975" w:rsidRPr="009649F0" w:rsidTr="00544AF1">
        <w:trPr>
          <w:trHeight w:val="479"/>
        </w:trPr>
        <w:tc>
          <w:tcPr>
            <w:tcW w:w="8188" w:type="dxa"/>
            <w:gridSpan w:val="2"/>
          </w:tcPr>
          <w:p w:rsidR="00775975" w:rsidRDefault="00775975" w:rsidP="00775975">
            <w:pPr>
              <w:pStyle w:val="TableParagraph"/>
              <w:spacing w:before="1" w:line="233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775975" w:rsidRDefault="00775975" w:rsidP="00775975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</w:tcPr>
          <w:p w:rsidR="00775975" w:rsidRPr="009649F0" w:rsidRDefault="00775975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</w:p>
        </w:tc>
      </w:tr>
      <w:tr w:rsidR="00775975" w:rsidRPr="009649F0" w:rsidTr="00544AF1">
        <w:trPr>
          <w:trHeight w:val="213"/>
        </w:trPr>
        <w:tc>
          <w:tcPr>
            <w:tcW w:w="15984" w:type="dxa"/>
            <w:gridSpan w:val="4"/>
          </w:tcPr>
          <w:p w:rsidR="00775975" w:rsidRPr="00775975" w:rsidRDefault="00775975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Раздел</w:t>
            </w:r>
            <w:r w:rsidR="00544AF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2. Фонетика и графика. </w:t>
            </w:r>
          </w:p>
        </w:tc>
      </w:tr>
      <w:tr w:rsidR="00775975" w:rsidRPr="009649F0" w:rsidTr="00544AF1">
        <w:trPr>
          <w:trHeight w:val="479"/>
        </w:trPr>
        <w:tc>
          <w:tcPr>
            <w:tcW w:w="1526" w:type="dxa"/>
          </w:tcPr>
          <w:p w:rsidR="00775975" w:rsidRPr="00970EE7" w:rsidRDefault="00775975" w:rsidP="00775975">
            <w:pPr>
              <w:pStyle w:val="TableParagraph"/>
              <w:spacing w:line="249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2.1</w:t>
            </w:r>
          </w:p>
        </w:tc>
        <w:tc>
          <w:tcPr>
            <w:tcW w:w="6662" w:type="dxa"/>
          </w:tcPr>
          <w:p w:rsidR="00775975" w:rsidRPr="00775975" w:rsidRDefault="00775975" w:rsidP="00775975">
            <w:pPr>
              <w:pStyle w:val="TableParagraph"/>
              <w:spacing w:line="242" w:lineRule="auto"/>
              <w:ind w:left="66" w:right="103"/>
              <w:rPr>
                <w:sz w:val="24"/>
              </w:rPr>
            </w:pPr>
            <w:r w:rsidRPr="00775975">
              <w:rPr>
                <w:sz w:val="24"/>
              </w:rPr>
              <w:t>Повторение</w:t>
            </w:r>
            <w:r w:rsidRPr="00775975">
              <w:rPr>
                <w:spacing w:val="-7"/>
                <w:sz w:val="24"/>
              </w:rPr>
              <w:t xml:space="preserve"> </w:t>
            </w:r>
            <w:proofErr w:type="gramStart"/>
            <w:r w:rsidRPr="00775975">
              <w:rPr>
                <w:sz w:val="24"/>
              </w:rPr>
              <w:t>изученного</w:t>
            </w:r>
            <w:proofErr w:type="gramEnd"/>
            <w:r w:rsidRPr="00775975">
              <w:rPr>
                <w:spacing w:val="-5"/>
                <w:sz w:val="24"/>
              </w:rPr>
              <w:t xml:space="preserve"> </w:t>
            </w:r>
            <w:r w:rsidRPr="00775975">
              <w:rPr>
                <w:sz w:val="24"/>
              </w:rPr>
              <w:t>в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1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классе:</w:t>
            </w:r>
          </w:p>
          <w:p w:rsidR="00775975" w:rsidRPr="00775975" w:rsidRDefault="00775975" w:rsidP="00970EE7">
            <w:pPr>
              <w:pStyle w:val="TableParagraph"/>
              <w:ind w:left="66" w:right="12"/>
              <w:rPr>
                <w:sz w:val="24"/>
              </w:rPr>
            </w:pPr>
            <w:r w:rsidRPr="00775975">
              <w:rPr>
                <w:sz w:val="24"/>
              </w:rPr>
              <w:t>смыслоразличительная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функция</w:t>
            </w:r>
            <w:r w:rsidRPr="00775975">
              <w:rPr>
                <w:spacing w:val="55"/>
                <w:sz w:val="24"/>
              </w:rPr>
              <w:t xml:space="preserve"> </w:t>
            </w:r>
            <w:r w:rsidRPr="00775975">
              <w:rPr>
                <w:sz w:val="24"/>
              </w:rPr>
              <w:t>звуков;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различение звуков и букв;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различение ударных и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безударных</w:t>
            </w:r>
            <w:r w:rsidRPr="00775975">
              <w:rPr>
                <w:spacing w:val="-6"/>
                <w:sz w:val="24"/>
              </w:rPr>
              <w:t xml:space="preserve"> </w:t>
            </w:r>
            <w:r w:rsidRPr="00775975">
              <w:rPr>
                <w:sz w:val="24"/>
              </w:rPr>
              <w:t>гласных</w:t>
            </w:r>
            <w:r w:rsidRPr="00775975">
              <w:rPr>
                <w:spacing w:val="-6"/>
                <w:sz w:val="24"/>
              </w:rPr>
              <w:t xml:space="preserve"> </w:t>
            </w:r>
            <w:r w:rsidRPr="00775975">
              <w:rPr>
                <w:sz w:val="24"/>
              </w:rPr>
              <w:t>звуков,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твёрдых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Pr="00775975">
              <w:rPr>
                <w:spacing w:val="3"/>
                <w:sz w:val="24"/>
              </w:rPr>
              <w:t xml:space="preserve"> </w:t>
            </w:r>
            <w:r w:rsidRPr="00775975">
              <w:rPr>
                <w:sz w:val="24"/>
              </w:rPr>
              <w:t>мягких</w:t>
            </w:r>
            <w:r w:rsidR="00970EE7">
              <w:rPr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согласных звуков, звонких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Pr="00775975">
              <w:rPr>
                <w:spacing w:val="-3"/>
                <w:sz w:val="24"/>
              </w:rPr>
              <w:t xml:space="preserve"> </w:t>
            </w:r>
            <w:r w:rsidRPr="00775975">
              <w:rPr>
                <w:sz w:val="24"/>
              </w:rPr>
              <w:t>глухих</w:t>
            </w:r>
            <w:r w:rsidRPr="00775975">
              <w:rPr>
                <w:spacing w:val="-8"/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согласных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звуков;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шипящие</w:t>
            </w:r>
            <w:r w:rsidR="00970EE7">
              <w:rPr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согласные звуки [</w:t>
            </w:r>
            <w:r w:rsidRPr="00775975">
              <w:rPr>
                <w:b/>
                <w:sz w:val="24"/>
              </w:rPr>
              <w:t>ж], [ш],</w:t>
            </w:r>
            <w:r w:rsidRPr="00775975">
              <w:rPr>
                <w:b/>
                <w:spacing w:val="-5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[ч’], [щ’]</w:t>
            </w:r>
            <w:r w:rsidRPr="00775975">
              <w:rPr>
                <w:sz w:val="24"/>
              </w:rPr>
              <w:t>; обозначение на</w:t>
            </w:r>
            <w:r w:rsidRPr="00775975">
              <w:rPr>
                <w:spacing w:val="-53"/>
                <w:sz w:val="24"/>
              </w:rPr>
              <w:t xml:space="preserve"> </w:t>
            </w:r>
            <w:r w:rsidRPr="00775975">
              <w:rPr>
                <w:sz w:val="24"/>
              </w:rPr>
              <w:t>письме</w:t>
            </w:r>
            <w:r w:rsidRPr="00775975">
              <w:rPr>
                <w:spacing w:val="-6"/>
                <w:sz w:val="24"/>
              </w:rPr>
              <w:t xml:space="preserve"> </w:t>
            </w:r>
            <w:r w:rsidRPr="00775975">
              <w:rPr>
                <w:sz w:val="24"/>
              </w:rPr>
              <w:t>твёрдости</w:t>
            </w:r>
            <w:r w:rsidRPr="00775975">
              <w:rPr>
                <w:spacing w:val="3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="00970EE7">
              <w:rPr>
                <w:sz w:val="24"/>
              </w:rPr>
              <w:t xml:space="preserve"> </w:t>
            </w:r>
            <w:r w:rsidRPr="00775975">
              <w:rPr>
                <w:sz w:val="24"/>
              </w:rPr>
              <w:t>мягкости</w:t>
            </w:r>
          </w:p>
          <w:p w:rsidR="00775975" w:rsidRPr="00775975" w:rsidRDefault="00775975" w:rsidP="00775975">
            <w:pPr>
              <w:pStyle w:val="TableParagraph"/>
              <w:ind w:left="66" w:right="31"/>
              <w:rPr>
                <w:sz w:val="24"/>
              </w:rPr>
            </w:pPr>
            <w:r w:rsidRPr="00775975">
              <w:rPr>
                <w:sz w:val="24"/>
              </w:rPr>
              <w:t>согласных звуков, функции</w:t>
            </w:r>
            <w:r w:rsidRPr="00775975">
              <w:rPr>
                <w:spacing w:val="-52"/>
                <w:sz w:val="24"/>
              </w:rPr>
              <w:t xml:space="preserve"> </w:t>
            </w:r>
            <w:r w:rsidRPr="00775975">
              <w:rPr>
                <w:sz w:val="24"/>
              </w:rPr>
              <w:t>букв</w:t>
            </w:r>
            <w:r w:rsidRPr="00775975">
              <w:rPr>
                <w:spacing w:val="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е,</w:t>
            </w:r>
            <w:r w:rsidRPr="00775975">
              <w:rPr>
                <w:b/>
                <w:spacing w:val="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ё,</w:t>
            </w:r>
            <w:r w:rsidRPr="00775975">
              <w:rPr>
                <w:b/>
                <w:spacing w:val="2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ю,</w:t>
            </w:r>
            <w:r w:rsidRPr="00775975">
              <w:rPr>
                <w:b/>
                <w:spacing w:val="-3"/>
                <w:sz w:val="24"/>
              </w:rPr>
              <w:t xml:space="preserve"> </w:t>
            </w:r>
            <w:r w:rsidRPr="00775975">
              <w:rPr>
                <w:b/>
                <w:sz w:val="24"/>
              </w:rPr>
              <w:t>я</w:t>
            </w:r>
            <w:r w:rsidRPr="00775975">
              <w:rPr>
                <w:sz w:val="24"/>
              </w:rPr>
              <w:t>;</w:t>
            </w:r>
            <w:r w:rsidRPr="00775975">
              <w:rPr>
                <w:spacing w:val="-3"/>
                <w:sz w:val="24"/>
              </w:rPr>
              <w:t xml:space="preserve"> </w:t>
            </w:r>
            <w:r w:rsidRPr="00775975">
              <w:rPr>
                <w:sz w:val="24"/>
              </w:rPr>
              <w:t>согласный</w:t>
            </w:r>
            <w:r w:rsidRPr="00775975">
              <w:rPr>
                <w:spacing w:val="1"/>
                <w:sz w:val="24"/>
              </w:rPr>
              <w:t xml:space="preserve"> </w:t>
            </w:r>
            <w:r w:rsidRPr="00775975">
              <w:rPr>
                <w:sz w:val="24"/>
              </w:rPr>
              <w:t>звук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[й’]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и</w:t>
            </w:r>
            <w:r w:rsidRPr="00775975">
              <w:rPr>
                <w:spacing w:val="-2"/>
                <w:sz w:val="24"/>
              </w:rPr>
              <w:t xml:space="preserve"> </w:t>
            </w:r>
            <w:r w:rsidRPr="00775975">
              <w:rPr>
                <w:sz w:val="24"/>
              </w:rPr>
              <w:t>гласный</w:t>
            </w:r>
            <w:r w:rsidRPr="00775975">
              <w:rPr>
                <w:spacing w:val="-1"/>
                <w:sz w:val="24"/>
              </w:rPr>
              <w:t xml:space="preserve"> </w:t>
            </w:r>
            <w:r w:rsidRPr="00775975">
              <w:rPr>
                <w:sz w:val="24"/>
              </w:rPr>
              <w:t>звук</w:t>
            </w:r>
            <w:r w:rsidRPr="00775975">
              <w:rPr>
                <w:spacing w:val="-4"/>
                <w:sz w:val="24"/>
              </w:rPr>
              <w:t xml:space="preserve"> </w:t>
            </w:r>
            <w:r w:rsidRPr="00775975">
              <w:rPr>
                <w:sz w:val="24"/>
              </w:rPr>
              <w:t>[и].</w:t>
            </w:r>
          </w:p>
        </w:tc>
        <w:tc>
          <w:tcPr>
            <w:tcW w:w="1843" w:type="dxa"/>
          </w:tcPr>
          <w:p w:rsidR="00775975" w:rsidRPr="00775975" w:rsidRDefault="00775975" w:rsidP="00775975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 w:rsidRPr="00775975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970EE7" w:rsidRPr="00970EE7" w:rsidRDefault="00A97FD1" w:rsidP="00775975">
            <w:pPr>
              <w:pStyle w:val="a9"/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</w:pPr>
            <w:hyperlink r:id="rId41"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resh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edu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</w:hyperlink>
            <w:r w:rsidR="00970EE7" w:rsidRPr="00970EE7"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</w:p>
          <w:p w:rsidR="00970EE7" w:rsidRPr="00970EE7" w:rsidRDefault="00A97FD1" w:rsidP="00775975">
            <w:pPr>
              <w:pStyle w:val="a9"/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</w:pPr>
            <w:hyperlink r:id="rId42"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uchi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sz w:val="24"/>
                  <w:lang w:val="ru-RU"/>
                </w:rPr>
                <w:t>/</w:t>
              </w:r>
            </w:hyperlink>
            <w:r w:rsidR="00970EE7" w:rsidRPr="00970EE7">
              <w:rPr>
                <w:rFonts w:ascii="Times New Roman" w:hAnsi="Times New Roman" w:cs="Times New Roman"/>
                <w:color w:val="0000FF"/>
                <w:spacing w:val="1"/>
                <w:sz w:val="24"/>
                <w:lang w:val="ru-RU"/>
              </w:rPr>
              <w:t xml:space="preserve"> </w:t>
            </w:r>
          </w:p>
          <w:p w:rsidR="00775975" w:rsidRPr="009649F0" w:rsidRDefault="00A97FD1" w:rsidP="00775975">
            <w:pPr>
              <w:pStyle w:val="a9"/>
              <w:rPr>
                <w:rStyle w:val="aff8"/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43"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https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  <w:lang w:val="ru-RU"/>
                </w:rPr>
                <w:t>://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education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yandex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  <w:lang w:val="ru-RU"/>
                </w:rPr>
                <w:t>.</w:t>
              </w:r>
              <w:r w:rsidR="00970EE7" w:rsidRPr="00970EE7">
                <w:rPr>
                  <w:rFonts w:ascii="Times New Roman" w:hAnsi="Times New Roman" w:cs="Times New Roman"/>
                  <w:color w:val="0000FF"/>
                  <w:w w:val="90"/>
                  <w:sz w:val="24"/>
                  <w:u w:val="single" w:color="0000FF"/>
                </w:rPr>
                <w:t>ru</w:t>
              </w:r>
            </w:hyperlink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 w:rsidRPr="00970EE7">
              <w:rPr>
                <w:sz w:val="24"/>
              </w:rPr>
              <w:t>2.2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163"/>
              <w:rPr>
                <w:sz w:val="24"/>
              </w:rPr>
            </w:pPr>
            <w:r w:rsidRPr="00970EE7">
              <w:rPr>
                <w:sz w:val="24"/>
              </w:rPr>
              <w:t>Парные и непарные по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твёрдости</w:t>
            </w:r>
            <w:r w:rsidRPr="00970EE7">
              <w:rPr>
                <w:spacing w:val="3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мягкости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согласные звуки. Парные и</w:t>
            </w:r>
            <w:r w:rsidRPr="00970EE7">
              <w:rPr>
                <w:spacing w:val="-53"/>
                <w:sz w:val="24"/>
              </w:rPr>
              <w:t xml:space="preserve"> </w:t>
            </w:r>
            <w:r w:rsidRPr="00970EE7">
              <w:rPr>
                <w:sz w:val="24"/>
              </w:rPr>
              <w:t>непарные по звонкости 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глухости согласные звуки.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Качественная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характеристика</w:t>
            </w:r>
            <w:r w:rsidRPr="00970EE7">
              <w:rPr>
                <w:spacing w:val="3"/>
                <w:sz w:val="24"/>
              </w:rPr>
              <w:t xml:space="preserve"> </w:t>
            </w:r>
            <w:r w:rsidRPr="00970EE7">
              <w:rPr>
                <w:sz w:val="24"/>
              </w:rPr>
              <w:t>звука: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гласный</w:t>
            </w:r>
            <w:r w:rsidRPr="00970EE7">
              <w:rPr>
                <w:spacing w:val="-1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согласный;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гласный</w:t>
            </w:r>
            <w:r w:rsidRPr="00970EE7">
              <w:rPr>
                <w:spacing w:val="2"/>
                <w:sz w:val="24"/>
              </w:rPr>
              <w:t xml:space="preserve"> </w:t>
            </w:r>
            <w:r w:rsidRPr="00970EE7">
              <w:rPr>
                <w:sz w:val="24"/>
              </w:rPr>
              <w:t>ударный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безударный; согласный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твёрдый</w:t>
            </w:r>
            <w:r w:rsidRPr="00970EE7">
              <w:rPr>
                <w:spacing w:val="1"/>
                <w:sz w:val="24"/>
              </w:rPr>
              <w:t xml:space="preserve"> </w:t>
            </w:r>
            <w:proofErr w:type="gramStart"/>
            <w:r w:rsidRPr="00970EE7">
              <w:rPr>
                <w:sz w:val="24"/>
              </w:rPr>
              <w:t>—м</w:t>
            </w:r>
            <w:proofErr w:type="gramEnd"/>
            <w:r w:rsidRPr="00970EE7">
              <w:rPr>
                <w:sz w:val="24"/>
              </w:rPr>
              <w:t>ягкий,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парный</w:t>
            </w:r>
            <w:r>
              <w:rPr>
                <w:sz w:val="24"/>
              </w:rPr>
              <w:t xml:space="preserve"> - </w:t>
            </w:r>
            <w:r w:rsidRPr="00970EE7">
              <w:rPr>
                <w:sz w:val="24"/>
              </w:rPr>
              <w:t>непарный; согласный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звонкий</w:t>
            </w:r>
            <w:r w:rsidRPr="00970EE7">
              <w:rPr>
                <w:spacing w:val="-1"/>
                <w:sz w:val="24"/>
              </w:rPr>
              <w:t xml:space="preserve"> </w:t>
            </w:r>
            <w:r w:rsidRPr="00970EE7">
              <w:rPr>
                <w:sz w:val="24"/>
              </w:rPr>
              <w:t>—</w:t>
            </w:r>
            <w:r w:rsidRPr="00970EE7">
              <w:rPr>
                <w:spacing w:val="-9"/>
                <w:sz w:val="24"/>
              </w:rPr>
              <w:t xml:space="preserve"> </w:t>
            </w:r>
            <w:r w:rsidRPr="00970EE7">
              <w:rPr>
                <w:sz w:val="24"/>
              </w:rPr>
              <w:t>глухой,</w:t>
            </w:r>
            <w:r w:rsidRPr="00970EE7">
              <w:rPr>
                <w:spacing w:val="-3"/>
                <w:sz w:val="24"/>
              </w:rPr>
              <w:t xml:space="preserve"> </w:t>
            </w:r>
            <w:r w:rsidRPr="00970EE7">
              <w:rPr>
                <w:sz w:val="24"/>
              </w:rPr>
              <w:t>парный</w:t>
            </w:r>
            <w:r>
              <w:rPr>
                <w:sz w:val="24"/>
              </w:rPr>
              <w:t>-</w:t>
            </w:r>
            <w:r w:rsidRPr="00970EE7">
              <w:rPr>
                <w:sz w:val="24"/>
              </w:rPr>
              <w:t>непарный.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970EE7" w:rsidRPr="000700DB" w:rsidRDefault="00A97FD1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hyperlink r:id="rId44" w:history="1"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https</w:t>
              </w:r>
              <w:r w:rsidR="00970EE7" w:rsidRPr="000700DB">
                <w:rPr>
                  <w:rStyle w:val="aff8"/>
                  <w:rFonts w:ascii="Times New Roman" w:hAnsi="Times New Roman" w:cs="Times New Roman"/>
                  <w:sz w:val="24"/>
                  <w:u w:color="0000FF"/>
                  <w:lang w:val="ru-RU"/>
                </w:rPr>
                <w:t>://</w:t>
              </w:r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resh</w:t>
              </w:r>
              <w:r w:rsidR="00970EE7" w:rsidRPr="000700DB">
                <w:rPr>
                  <w:rStyle w:val="aff8"/>
                  <w:rFonts w:ascii="Times New Roman" w:hAnsi="Times New Roman" w:cs="Times New Roman"/>
                  <w:sz w:val="24"/>
                  <w:u w:color="0000FF"/>
                  <w:lang w:val="ru-RU"/>
                </w:rPr>
                <w:t>.</w:t>
              </w:r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edu</w:t>
              </w:r>
              <w:r w:rsidR="00970EE7" w:rsidRPr="000700DB">
                <w:rPr>
                  <w:rStyle w:val="aff8"/>
                  <w:rFonts w:ascii="Times New Roman" w:hAnsi="Times New Roman" w:cs="Times New Roman"/>
                  <w:sz w:val="24"/>
                  <w:u w:color="0000FF"/>
                  <w:lang w:val="ru-RU"/>
                </w:rPr>
                <w:t>.</w:t>
              </w:r>
              <w:r w:rsidR="00970EE7" w:rsidRPr="0067405B">
                <w:rPr>
                  <w:rStyle w:val="aff8"/>
                  <w:rFonts w:ascii="Times New Roman" w:hAnsi="Times New Roman" w:cs="Times New Roman"/>
                  <w:sz w:val="24"/>
                  <w:u w:color="0000FF"/>
                </w:rPr>
                <w:t>ru</w:t>
              </w:r>
            </w:hyperlink>
          </w:p>
          <w:p w:rsidR="00970EE7" w:rsidRPr="000700DB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https</w:t>
            </w:r>
            <w:r w:rsidRPr="000700DB"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://</w:t>
            </w: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uchi</w:t>
            </w:r>
            <w:r w:rsidRPr="000700DB"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>.</w:t>
            </w: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ru</w:t>
            </w:r>
            <w:r w:rsidRPr="000700DB"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 xml:space="preserve">/ </w:t>
            </w:r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</w:pPr>
            <w:r w:rsidRPr="00970EE7"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  <w:t>https://education.yandex.ru</w:t>
            </w: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2.3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970EE7">
              <w:rPr>
                <w:sz w:val="24"/>
              </w:rPr>
              <w:t>Функции</w:t>
            </w:r>
            <w:r w:rsidRPr="00970EE7">
              <w:rPr>
                <w:spacing w:val="-1"/>
                <w:sz w:val="24"/>
              </w:rPr>
              <w:t xml:space="preserve"> </w:t>
            </w:r>
            <w:r w:rsidRPr="00970EE7">
              <w:rPr>
                <w:sz w:val="24"/>
              </w:rPr>
              <w:t>ь:</w:t>
            </w:r>
            <w:r w:rsidRPr="00970EE7">
              <w:rPr>
                <w:spacing w:val="-6"/>
                <w:sz w:val="24"/>
              </w:rPr>
              <w:t xml:space="preserve"> </w:t>
            </w:r>
            <w:r w:rsidRPr="00970EE7">
              <w:rPr>
                <w:sz w:val="24"/>
              </w:rPr>
              <w:t>показатель</w:t>
            </w:r>
          </w:p>
          <w:p w:rsidR="00970EE7" w:rsidRPr="00970EE7" w:rsidRDefault="00970EE7" w:rsidP="00970EE7">
            <w:pPr>
              <w:pStyle w:val="TableParagraph"/>
              <w:ind w:left="4" w:right="64"/>
              <w:rPr>
                <w:sz w:val="24"/>
              </w:rPr>
            </w:pPr>
            <w:r w:rsidRPr="00970EE7">
              <w:rPr>
                <w:sz w:val="24"/>
              </w:rPr>
              <w:t>мягкости предшествующего</w:t>
            </w:r>
            <w:r w:rsidRPr="00970EE7">
              <w:rPr>
                <w:spacing w:val="-53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согласного в конце и в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середине</w:t>
            </w:r>
          </w:p>
          <w:p w:rsidR="00970EE7" w:rsidRPr="00970EE7" w:rsidRDefault="00970EE7" w:rsidP="00970EE7">
            <w:pPr>
              <w:pStyle w:val="TableParagraph"/>
              <w:spacing w:before="3"/>
              <w:ind w:left="4" w:right="300"/>
              <w:rPr>
                <w:sz w:val="24"/>
              </w:rPr>
            </w:pPr>
            <w:r w:rsidRPr="00970EE7">
              <w:rPr>
                <w:sz w:val="24"/>
              </w:rPr>
              <w:t>слова;</w:t>
            </w:r>
            <w:r w:rsidRPr="00970EE7">
              <w:rPr>
                <w:spacing w:val="1"/>
                <w:sz w:val="24"/>
              </w:rPr>
              <w:t xml:space="preserve"> </w:t>
            </w:r>
            <w:proofErr w:type="gramStart"/>
            <w:r w:rsidRPr="00970EE7">
              <w:rPr>
                <w:sz w:val="24"/>
              </w:rPr>
              <w:t>разделительный</w:t>
            </w:r>
            <w:proofErr w:type="gramEnd"/>
            <w:r w:rsidRPr="00970EE7">
              <w:rPr>
                <w:sz w:val="24"/>
              </w:rPr>
              <w:t>.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Использование на письме</w:t>
            </w:r>
            <w:r w:rsidRPr="00970EE7">
              <w:rPr>
                <w:spacing w:val="-52"/>
                <w:sz w:val="24"/>
              </w:rPr>
              <w:t xml:space="preserve"> </w:t>
            </w:r>
            <w:proofErr w:type="gramStart"/>
            <w:r w:rsidRPr="00970EE7">
              <w:rPr>
                <w:sz w:val="24"/>
              </w:rPr>
              <w:t>разделительных</w:t>
            </w:r>
            <w:proofErr w:type="gramEnd"/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ъ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и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ь.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4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4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4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4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2.4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66" w:right="53"/>
              <w:rPr>
                <w:sz w:val="24"/>
              </w:rPr>
            </w:pPr>
            <w:r w:rsidRPr="00970EE7">
              <w:rPr>
                <w:sz w:val="24"/>
              </w:rPr>
              <w:t>Установление</w:t>
            </w:r>
            <w:r w:rsidRPr="00970EE7">
              <w:rPr>
                <w:spacing w:val="-13"/>
                <w:sz w:val="24"/>
              </w:rPr>
              <w:t xml:space="preserve"> </w:t>
            </w:r>
            <w:r w:rsidRPr="00970EE7">
              <w:rPr>
                <w:sz w:val="24"/>
              </w:rPr>
              <w:t>соотношения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звукового и буквенного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состава в словах с буквами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е, ё, ю, я (в начале слова 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после</w:t>
            </w:r>
            <w:r w:rsidRPr="00970EE7">
              <w:rPr>
                <w:spacing w:val="-5"/>
                <w:sz w:val="24"/>
              </w:rPr>
              <w:t xml:space="preserve"> </w:t>
            </w:r>
            <w:r w:rsidRPr="00970EE7">
              <w:rPr>
                <w:sz w:val="24"/>
              </w:rPr>
              <w:t>гласных).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4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A97FD1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5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37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2.5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proofErr w:type="gramStart"/>
            <w:r w:rsidRPr="00970EE7">
              <w:rPr>
                <w:sz w:val="24"/>
              </w:rPr>
              <w:t>Деление</w:t>
            </w:r>
            <w:r w:rsidRPr="00970EE7">
              <w:rPr>
                <w:spacing w:val="-7"/>
                <w:sz w:val="24"/>
              </w:rPr>
              <w:t xml:space="preserve"> </w:t>
            </w:r>
            <w:r w:rsidRPr="00970EE7">
              <w:rPr>
                <w:sz w:val="24"/>
              </w:rPr>
              <w:t>слов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на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слоги</w:t>
            </w:r>
            <w:r w:rsidRPr="00970EE7">
              <w:rPr>
                <w:spacing w:val="2"/>
                <w:sz w:val="24"/>
              </w:rPr>
              <w:t xml:space="preserve"> </w:t>
            </w:r>
            <w:r w:rsidRPr="00970EE7">
              <w:rPr>
                <w:sz w:val="24"/>
              </w:rPr>
              <w:t>(в</w:t>
            </w:r>
            <w:proofErr w:type="gramEnd"/>
          </w:p>
          <w:p w:rsidR="00970EE7" w:rsidRPr="00970EE7" w:rsidRDefault="00970EE7" w:rsidP="00970EE7">
            <w:pPr>
              <w:pStyle w:val="TableParagraph"/>
              <w:spacing w:line="250" w:lineRule="exact"/>
              <w:ind w:left="4" w:right="491"/>
              <w:rPr>
                <w:sz w:val="24"/>
              </w:rPr>
            </w:pPr>
            <w:r w:rsidRPr="00970EE7">
              <w:rPr>
                <w:sz w:val="24"/>
              </w:rPr>
              <w:t>том</w:t>
            </w:r>
            <w:r w:rsidRPr="00970EE7">
              <w:rPr>
                <w:spacing w:val="-2"/>
                <w:sz w:val="24"/>
              </w:rPr>
              <w:t xml:space="preserve"> </w:t>
            </w:r>
            <w:r w:rsidRPr="00970EE7">
              <w:rPr>
                <w:sz w:val="24"/>
              </w:rPr>
              <w:t>числе</w:t>
            </w:r>
            <w:r w:rsidRPr="00970EE7">
              <w:rPr>
                <w:spacing w:val="-7"/>
                <w:sz w:val="24"/>
              </w:rPr>
              <w:t xml:space="preserve"> </w:t>
            </w:r>
            <w:r w:rsidRPr="00970EE7">
              <w:rPr>
                <w:sz w:val="24"/>
              </w:rPr>
              <w:t>при</w:t>
            </w:r>
            <w:r w:rsidRPr="00970EE7">
              <w:rPr>
                <w:spacing w:val="-3"/>
                <w:sz w:val="24"/>
              </w:rPr>
              <w:t xml:space="preserve"> </w:t>
            </w:r>
            <w:r w:rsidRPr="00970EE7">
              <w:rPr>
                <w:sz w:val="24"/>
              </w:rPr>
              <w:t>стечении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согласных).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33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5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A97FD1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5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341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2.6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42" w:lineRule="auto"/>
              <w:ind w:left="4" w:right="528"/>
              <w:rPr>
                <w:sz w:val="24"/>
              </w:rPr>
            </w:pPr>
            <w:r w:rsidRPr="00970EE7">
              <w:rPr>
                <w:sz w:val="24"/>
              </w:rPr>
              <w:t>Использование знания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алфавита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при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работе</w:t>
            </w:r>
            <w:r w:rsidRPr="00970EE7">
              <w:rPr>
                <w:spacing w:val="-8"/>
                <w:sz w:val="24"/>
              </w:rPr>
              <w:t xml:space="preserve"> </w:t>
            </w:r>
            <w:r w:rsidRPr="00970EE7">
              <w:rPr>
                <w:sz w:val="24"/>
              </w:rPr>
              <w:t>со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словарями.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168" w:right="158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0,5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5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5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A97FD1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6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lastRenderedPageBreak/>
              <w:t>2.7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12"/>
              <w:rPr>
                <w:sz w:val="24"/>
              </w:rPr>
            </w:pPr>
            <w:r w:rsidRPr="00970EE7">
              <w:rPr>
                <w:sz w:val="24"/>
              </w:rPr>
              <w:t>Использование</w:t>
            </w:r>
            <w:r w:rsidRPr="00970EE7">
              <w:rPr>
                <w:spacing w:val="-10"/>
                <w:sz w:val="24"/>
              </w:rPr>
              <w:t xml:space="preserve"> </w:t>
            </w:r>
            <w:r w:rsidRPr="00970EE7">
              <w:rPr>
                <w:sz w:val="24"/>
              </w:rPr>
              <w:t>небуквенных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графических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средств: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пробела между словами,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знака переноса,</w:t>
            </w:r>
            <w:r w:rsidRPr="00970EE7">
              <w:rPr>
                <w:spacing w:val="3"/>
                <w:sz w:val="24"/>
              </w:rPr>
              <w:t xml:space="preserve"> </w:t>
            </w:r>
            <w:r w:rsidRPr="00970EE7">
              <w:rPr>
                <w:sz w:val="24"/>
              </w:rPr>
              <w:t>абзаца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(красной</w:t>
            </w:r>
            <w:r w:rsidRPr="00970EE7">
              <w:rPr>
                <w:spacing w:val="2"/>
                <w:sz w:val="24"/>
              </w:rPr>
              <w:t xml:space="preserve"> </w:t>
            </w:r>
            <w:r w:rsidRPr="00970EE7">
              <w:rPr>
                <w:sz w:val="24"/>
              </w:rPr>
              <w:t>строки),</w:t>
            </w:r>
          </w:p>
          <w:p w:rsidR="00970EE7" w:rsidRPr="00970EE7" w:rsidRDefault="00970EE7" w:rsidP="00970EE7">
            <w:pPr>
              <w:pStyle w:val="TableParagraph"/>
              <w:spacing w:line="250" w:lineRule="exact"/>
              <w:ind w:left="4" w:right="216"/>
              <w:rPr>
                <w:sz w:val="24"/>
              </w:rPr>
            </w:pPr>
            <w:r w:rsidRPr="00970EE7">
              <w:rPr>
                <w:sz w:val="24"/>
              </w:rPr>
              <w:t>пунктуационных знаков (в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 xml:space="preserve">пределах </w:t>
            </w:r>
            <w:proofErr w:type="gramStart"/>
            <w:r w:rsidRPr="00970EE7">
              <w:rPr>
                <w:sz w:val="24"/>
              </w:rPr>
              <w:t>изученного</w:t>
            </w:r>
            <w:proofErr w:type="gramEnd"/>
            <w:r w:rsidRPr="00970EE7">
              <w:rPr>
                <w:sz w:val="24"/>
              </w:rPr>
              <w:t>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168" w:right="158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0,5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6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970EE7" w:rsidRPr="00F104A6" w:rsidRDefault="00A97FD1" w:rsidP="00970EE7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6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970EE7" w:rsidRPr="00970EE7" w:rsidTr="00544AF1">
        <w:trPr>
          <w:trHeight w:val="309"/>
        </w:trPr>
        <w:tc>
          <w:tcPr>
            <w:tcW w:w="8188" w:type="dxa"/>
            <w:gridSpan w:val="2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Pr="00970EE7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34" w:lineRule="exact"/>
              <w:ind w:left="5"/>
              <w:jc w:val="center"/>
              <w:rPr>
                <w:b/>
                <w:sz w:val="24"/>
              </w:rPr>
            </w:pPr>
            <w:r w:rsidRPr="00970EE7">
              <w:rPr>
                <w:b/>
                <w:sz w:val="24"/>
              </w:rPr>
              <w:t>6</w:t>
            </w:r>
          </w:p>
        </w:tc>
        <w:tc>
          <w:tcPr>
            <w:tcW w:w="5953" w:type="dxa"/>
          </w:tcPr>
          <w:p w:rsid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</w:rPr>
            </w:pPr>
          </w:p>
        </w:tc>
      </w:tr>
      <w:tr w:rsidR="00970EE7" w:rsidRPr="00970EE7" w:rsidTr="00544AF1">
        <w:trPr>
          <w:trHeight w:val="285"/>
        </w:trPr>
        <w:tc>
          <w:tcPr>
            <w:tcW w:w="15984" w:type="dxa"/>
            <w:gridSpan w:val="4"/>
          </w:tcPr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Раздел </w:t>
            </w:r>
            <w:r w:rsidRPr="00970EE7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  <w:r w:rsidRPr="00970EE7">
              <w:rPr>
                <w:rFonts w:ascii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970EE7">
              <w:rPr>
                <w:rFonts w:ascii="Times New Roman" w:hAnsi="Times New Roman" w:cs="Times New Roman"/>
                <w:b/>
                <w:sz w:val="24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3.1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575"/>
              <w:rPr>
                <w:sz w:val="24"/>
              </w:rPr>
            </w:pPr>
            <w:r w:rsidRPr="00970EE7">
              <w:rPr>
                <w:sz w:val="24"/>
              </w:rPr>
              <w:t>Понимание слова как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единства звучания и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значения. Лексическое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значение слова (общее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представление).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6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6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6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3.2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24"/>
              <w:rPr>
                <w:sz w:val="24"/>
              </w:rPr>
            </w:pPr>
            <w:r w:rsidRPr="00970EE7">
              <w:rPr>
                <w:sz w:val="24"/>
              </w:rPr>
              <w:t>Выявление слов, значение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которых требует уточнения.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Определение</w:t>
            </w:r>
            <w:r w:rsidRPr="00970EE7">
              <w:rPr>
                <w:spacing w:val="-10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значения</w:t>
            </w:r>
            <w:r w:rsidRPr="00970EE7">
              <w:rPr>
                <w:spacing w:val="-3"/>
                <w:sz w:val="24"/>
              </w:rPr>
              <w:t xml:space="preserve"> </w:t>
            </w:r>
            <w:r w:rsidRPr="00970EE7">
              <w:rPr>
                <w:sz w:val="24"/>
              </w:rPr>
              <w:t>слова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по тексту или уточнение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значения с помощью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толкового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словаря.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6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7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3.3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 w:rsidRPr="00970EE7">
              <w:rPr>
                <w:sz w:val="24"/>
              </w:rPr>
              <w:t>Однозначные</w:t>
            </w:r>
            <w:r w:rsidRPr="00970EE7">
              <w:rPr>
                <w:spacing w:val="-5"/>
                <w:sz w:val="24"/>
              </w:rPr>
              <w:t xml:space="preserve"> </w:t>
            </w:r>
            <w:r w:rsidRPr="00970EE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70EE7">
              <w:rPr>
                <w:spacing w:val="-1"/>
                <w:sz w:val="24"/>
              </w:rPr>
              <w:t xml:space="preserve">многозначные </w:t>
            </w:r>
            <w:r w:rsidRPr="00970EE7">
              <w:rPr>
                <w:sz w:val="24"/>
              </w:rPr>
              <w:t>слова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(простые случаи,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наблюдение)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7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7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479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3.4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566"/>
              <w:rPr>
                <w:sz w:val="24"/>
              </w:rPr>
            </w:pPr>
            <w:r w:rsidRPr="00970EE7">
              <w:rPr>
                <w:sz w:val="24"/>
              </w:rPr>
              <w:t>Наблюдение за</w:t>
            </w:r>
            <w:r w:rsidRPr="00970EE7">
              <w:rPr>
                <w:spacing w:val="1"/>
                <w:sz w:val="24"/>
              </w:rPr>
              <w:t xml:space="preserve"> </w:t>
            </w:r>
            <w:r w:rsidRPr="00970EE7">
              <w:rPr>
                <w:sz w:val="24"/>
              </w:rPr>
              <w:t>использованием</w:t>
            </w:r>
            <w:r w:rsidRPr="00970EE7">
              <w:rPr>
                <w:spacing w:val="-10"/>
                <w:sz w:val="24"/>
              </w:rPr>
              <w:t xml:space="preserve"> </w:t>
            </w:r>
            <w:r w:rsidRPr="00970EE7">
              <w:rPr>
                <w:sz w:val="24"/>
              </w:rPr>
              <w:t>в</w:t>
            </w:r>
            <w:r w:rsidRPr="00970EE7">
              <w:rPr>
                <w:spacing w:val="-8"/>
                <w:sz w:val="24"/>
              </w:rPr>
              <w:t xml:space="preserve"> </w:t>
            </w:r>
            <w:r w:rsidRPr="00970EE7">
              <w:rPr>
                <w:sz w:val="24"/>
              </w:rPr>
              <w:t>речи</w:t>
            </w:r>
            <w:r w:rsidRPr="00970EE7">
              <w:rPr>
                <w:spacing w:val="-52"/>
                <w:sz w:val="24"/>
              </w:rPr>
              <w:t xml:space="preserve"> </w:t>
            </w:r>
            <w:r w:rsidRPr="00970EE7">
              <w:rPr>
                <w:sz w:val="24"/>
              </w:rPr>
              <w:t>синонимов,</w:t>
            </w:r>
            <w:r w:rsidRPr="00970EE7">
              <w:rPr>
                <w:spacing w:val="-4"/>
                <w:sz w:val="24"/>
              </w:rPr>
              <w:t xml:space="preserve"> </w:t>
            </w:r>
            <w:r w:rsidRPr="00970EE7">
              <w:rPr>
                <w:sz w:val="24"/>
              </w:rPr>
              <w:t>антонимов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970EE7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7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7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8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183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970EE7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34" w:lineRule="exact"/>
              <w:ind w:left="240"/>
              <w:rPr>
                <w:b/>
                <w:sz w:val="24"/>
              </w:rPr>
            </w:pPr>
            <w:r w:rsidRPr="00970EE7">
              <w:rPr>
                <w:b/>
                <w:sz w:val="24"/>
              </w:rPr>
              <w:t>10</w:t>
            </w:r>
          </w:p>
        </w:tc>
        <w:tc>
          <w:tcPr>
            <w:tcW w:w="5953" w:type="dxa"/>
          </w:tcPr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161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 Состав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слова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(морфемика)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970EE7" w:rsidRPr="00970EE7" w:rsidTr="00544AF1">
        <w:trPr>
          <w:trHeight w:val="161"/>
        </w:trPr>
        <w:tc>
          <w:tcPr>
            <w:tcW w:w="1526" w:type="dxa"/>
          </w:tcPr>
          <w:p w:rsidR="00970EE7" w:rsidRPr="00970EE7" w:rsidRDefault="00970EE7" w:rsidP="00970EE7">
            <w:pPr>
              <w:pStyle w:val="TableParagraph"/>
              <w:spacing w:line="246" w:lineRule="exact"/>
              <w:ind w:left="95" w:right="81"/>
              <w:jc w:val="center"/>
            </w:pPr>
            <w:r w:rsidRPr="00970EE7">
              <w:t>4.1</w:t>
            </w:r>
          </w:p>
        </w:tc>
        <w:tc>
          <w:tcPr>
            <w:tcW w:w="6662" w:type="dxa"/>
          </w:tcPr>
          <w:p w:rsidR="00970EE7" w:rsidRPr="00970EE7" w:rsidRDefault="00970EE7" w:rsidP="00970EE7">
            <w:pPr>
              <w:pStyle w:val="TableParagraph"/>
              <w:ind w:left="4" w:right="131"/>
            </w:pPr>
            <w:r w:rsidRPr="00970EE7">
              <w:t>Корень как обязательная</w:t>
            </w:r>
            <w:r w:rsidRPr="00970EE7">
              <w:rPr>
                <w:spacing w:val="1"/>
              </w:rPr>
              <w:t xml:space="preserve"> </w:t>
            </w:r>
            <w:r w:rsidRPr="00970EE7">
              <w:t>часть слова. Однокоренные</w:t>
            </w:r>
            <w:r w:rsidRPr="00970EE7">
              <w:rPr>
                <w:spacing w:val="-52"/>
              </w:rPr>
              <w:t xml:space="preserve"> </w:t>
            </w:r>
            <w:r w:rsidRPr="00970EE7">
              <w:t>(родственные)</w:t>
            </w:r>
            <w:r w:rsidRPr="00970EE7">
              <w:rPr>
                <w:spacing w:val="-1"/>
              </w:rPr>
              <w:t xml:space="preserve"> </w:t>
            </w:r>
            <w:r w:rsidRPr="00970EE7">
              <w:t>слова.</w:t>
            </w:r>
          </w:p>
          <w:p w:rsidR="00970EE7" w:rsidRPr="00970EE7" w:rsidRDefault="00970EE7" w:rsidP="00970EE7">
            <w:pPr>
              <w:pStyle w:val="TableParagraph"/>
              <w:ind w:left="4" w:right="386"/>
            </w:pPr>
            <w:r w:rsidRPr="00970EE7">
              <w:t>Признаки однокоренных</w:t>
            </w:r>
            <w:r w:rsidRPr="00970EE7">
              <w:rPr>
                <w:spacing w:val="-52"/>
              </w:rPr>
              <w:t xml:space="preserve"> </w:t>
            </w:r>
            <w:r w:rsidRPr="00970EE7">
              <w:t>(родственных) слов.</w:t>
            </w:r>
          </w:p>
          <w:p w:rsidR="00970EE7" w:rsidRPr="00970EE7" w:rsidRDefault="00970EE7" w:rsidP="00970EE7">
            <w:pPr>
              <w:pStyle w:val="TableParagraph"/>
              <w:ind w:left="4" w:right="93"/>
            </w:pPr>
            <w:r w:rsidRPr="00970EE7">
              <w:t>Различение однокоренных</w:t>
            </w:r>
            <w:r w:rsidRPr="00970EE7">
              <w:rPr>
                <w:spacing w:val="1"/>
              </w:rPr>
              <w:t xml:space="preserve"> </w:t>
            </w:r>
            <w:r w:rsidRPr="00970EE7">
              <w:t>слов</w:t>
            </w:r>
            <w:r w:rsidRPr="00970EE7">
              <w:rPr>
                <w:spacing w:val="2"/>
              </w:rPr>
              <w:t xml:space="preserve"> </w:t>
            </w:r>
            <w:r w:rsidRPr="00970EE7">
              <w:t>и</w:t>
            </w:r>
            <w:r w:rsidRPr="00970EE7">
              <w:rPr>
                <w:spacing w:val="3"/>
              </w:rPr>
              <w:t xml:space="preserve"> </w:t>
            </w:r>
            <w:r w:rsidRPr="00970EE7">
              <w:t>синонимов,</w:t>
            </w:r>
            <w:r w:rsidRPr="00970EE7">
              <w:rPr>
                <w:spacing w:val="1"/>
              </w:rPr>
              <w:t xml:space="preserve"> </w:t>
            </w:r>
            <w:r w:rsidRPr="00970EE7">
              <w:t>однокоренных</w:t>
            </w:r>
            <w:r w:rsidRPr="00970EE7">
              <w:rPr>
                <w:spacing w:val="-4"/>
              </w:rPr>
              <w:t xml:space="preserve"> </w:t>
            </w:r>
            <w:r w:rsidRPr="00970EE7">
              <w:t>слов</w:t>
            </w:r>
            <w:r w:rsidRPr="00970EE7">
              <w:rPr>
                <w:spacing w:val="-3"/>
              </w:rPr>
              <w:t xml:space="preserve"> </w:t>
            </w:r>
            <w:r w:rsidRPr="00970EE7">
              <w:t>и</w:t>
            </w:r>
            <w:r w:rsidRPr="00970EE7">
              <w:rPr>
                <w:spacing w:val="-7"/>
              </w:rPr>
              <w:t xml:space="preserve"> </w:t>
            </w:r>
            <w:r w:rsidRPr="00970EE7">
              <w:t>слов</w:t>
            </w:r>
            <w:r w:rsidRPr="00970EE7">
              <w:rPr>
                <w:spacing w:val="-3"/>
              </w:rPr>
              <w:t xml:space="preserve"> </w:t>
            </w:r>
            <w:r w:rsidRPr="00970EE7">
              <w:t>с</w:t>
            </w:r>
            <w:r w:rsidRPr="00970EE7">
              <w:rPr>
                <w:spacing w:val="-52"/>
              </w:rPr>
              <w:t xml:space="preserve"> </w:t>
            </w:r>
            <w:r w:rsidRPr="00970EE7">
              <w:t>омонимичными</w:t>
            </w:r>
            <w:r w:rsidRPr="00970EE7">
              <w:rPr>
                <w:spacing w:val="1"/>
              </w:rPr>
              <w:t xml:space="preserve"> </w:t>
            </w:r>
            <w:r w:rsidRPr="00970EE7">
              <w:t>корнями.</w:t>
            </w:r>
          </w:p>
          <w:p w:rsidR="00970EE7" w:rsidRPr="00970EE7" w:rsidRDefault="00970EE7" w:rsidP="00970EE7">
            <w:pPr>
              <w:pStyle w:val="TableParagraph"/>
              <w:spacing w:line="242" w:lineRule="auto"/>
              <w:ind w:left="4" w:right="233"/>
            </w:pPr>
            <w:r w:rsidRPr="00970EE7">
              <w:t>Выделение в словах корня</w:t>
            </w:r>
            <w:r w:rsidRPr="00970EE7">
              <w:rPr>
                <w:spacing w:val="-52"/>
              </w:rPr>
              <w:t xml:space="preserve"> </w:t>
            </w:r>
            <w:r w:rsidRPr="00970EE7">
              <w:t>(простые</w:t>
            </w:r>
            <w:r w:rsidRPr="00970EE7">
              <w:rPr>
                <w:spacing w:val="-5"/>
              </w:rPr>
              <w:t xml:space="preserve"> </w:t>
            </w:r>
            <w:r w:rsidRPr="00970EE7">
              <w:t>случаи)</w:t>
            </w:r>
          </w:p>
        </w:tc>
        <w:tc>
          <w:tcPr>
            <w:tcW w:w="1843" w:type="dxa"/>
          </w:tcPr>
          <w:p w:rsidR="00970EE7" w:rsidRPr="00970EE7" w:rsidRDefault="00970EE7" w:rsidP="00970EE7">
            <w:pPr>
              <w:pStyle w:val="TableParagraph"/>
              <w:spacing w:line="241" w:lineRule="exact"/>
              <w:ind w:left="-109"/>
              <w:jc w:val="center"/>
            </w:pPr>
            <w:r w:rsidRPr="00970EE7">
              <w:t>4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8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8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970EE7" w:rsidRPr="00970EE7" w:rsidRDefault="00970EE7" w:rsidP="00970EE7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4.2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83"/>
              <w:rPr>
                <w:sz w:val="24"/>
              </w:rPr>
            </w:pPr>
            <w:r w:rsidRPr="000700DB">
              <w:rPr>
                <w:sz w:val="24"/>
              </w:rPr>
              <w:t>Окончание</w:t>
            </w:r>
            <w:r w:rsidRPr="000700DB">
              <w:rPr>
                <w:spacing w:val="-9"/>
                <w:sz w:val="24"/>
              </w:rPr>
              <w:t xml:space="preserve"> </w:t>
            </w:r>
            <w:r w:rsidRPr="000700DB">
              <w:rPr>
                <w:sz w:val="24"/>
              </w:rPr>
              <w:t>как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изменяемая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часть слова. Изменение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формы слова с помощью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окончания. Различение</w:t>
            </w:r>
            <w:r w:rsidRPr="000700DB">
              <w:rPr>
                <w:spacing w:val="1"/>
                <w:sz w:val="24"/>
              </w:rPr>
              <w:t xml:space="preserve"> </w:t>
            </w:r>
            <w:proofErr w:type="gramStart"/>
            <w:r w:rsidRPr="000700DB">
              <w:rPr>
                <w:sz w:val="24"/>
              </w:rPr>
              <w:t>изменяемых</w:t>
            </w:r>
            <w:proofErr w:type="gramEnd"/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</w:p>
          <w:p w:rsidR="000700DB" w:rsidRPr="000700DB" w:rsidRDefault="000700DB" w:rsidP="000700DB">
            <w:pPr>
              <w:pStyle w:val="TableParagraph"/>
              <w:ind w:left="4"/>
              <w:rPr>
                <w:sz w:val="24"/>
              </w:rPr>
            </w:pPr>
            <w:r w:rsidRPr="000700DB">
              <w:rPr>
                <w:sz w:val="24"/>
              </w:rPr>
              <w:t>неизменяемых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слов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8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8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8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4.3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Суффикс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как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часть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слова</w:t>
            </w:r>
          </w:p>
          <w:p w:rsidR="000700DB" w:rsidRPr="000700DB" w:rsidRDefault="000700DB" w:rsidP="000700DB">
            <w:pPr>
              <w:pStyle w:val="TableParagraph"/>
              <w:spacing w:before="1"/>
              <w:ind w:left="4" w:right="342"/>
              <w:rPr>
                <w:sz w:val="24"/>
              </w:rPr>
            </w:pPr>
            <w:r w:rsidRPr="000700DB">
              <w:rPr>
                <w:sz w:val="24"/>
              </w:rPr>
              <w:t>(наблюдение).</w:t>
            </w:r>
            <w:r w:rsidRPr="000700DB">
              <w:rPr>
                <w:spacing w:val="-8"/>
                <w:sz w:val="24"/>
              </w:rPr>
              <w:t xml:space="preserve"> </w:t>
            </w:r>
            <w:r w:rsidRPr="000700DB">
              <w:rPr>
                <w:sz w:val="24"/>
              </w:rPr>
              <w:t>Приставка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как часть слова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(наблюдение)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8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9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8188" w:type="dxa"/>
            <w:gridSpan w:val="2"/>
          </w:tcPr>
          <w:p w:rsidR="000700DB" w:rsidRPr="000700DB" w:rsidRDefault="000700DB" w:rsidP="000700DB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4" w:lineRule="exact"/>
              <w:ind w:left="240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14</w:t>
            </w:r>
          </w:p>
        </w:tc>
        <w:tc>
          <w:tcPr>
            <w:tcW w:w="5953" w:type="dxa"/>
          </w:tcPr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984" w:type="dxa"/>
            <w:gridSpan w:val="4"/>
          </w:tcPr>
          <w:p w:rsidR="000700DB" w:rsidRPr="000700DB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5.</w:t>
            </w:r>
            <w:r w:rsidRPr="000700DB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Морфология. </w:t>
            </w: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5.1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42" w:lineRule="auto"/>
              <w:ind w:left="4" w:right="170"/>
              <w:rPr>
                <w:sz w:val="24"/>
              </w:rPr>
            </w:pPr>
            <w:proofErr w:type="gramStart"/>
            <w:r w:rsidRPr="000700DB">
              <w:rPr>
                <w:sz w:val="24"/>
              </w:rPr>
              <w:t>Имя существительное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(ознакомление): общее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значение,</w:t>
            </w:r>
            <w:r w:rsidRPr="000700DB">
              <w:rPr>
                <w:spacing w:val="-6"/>
                <w:sz w:val="24"/>
              </w:rPr>
              <w:t xml:space="preserve"> </w:t>
            </w:r>
            <w:r w:rsidRPr="000700DB">
              <w:rPr>
                <w:sz w:val="24"/>
              </w:rPr>
              <w:lastRenderedPageBreak/>
              <w:t>вопросы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(«кто?»,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«что?»), употребление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речи</w:t>
            </w:r>
            <w:proofErr w:type="gramEnd"/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9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9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5.2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349"/>
              <w:rPr>
                <w:sz w:val="24"/>
              </w:rPr>
            </w:pPr>
            <w:proofErr w:type="gramStart"/>
            <w:r w:rsidRPr="000700DB">
              <w:rPr>
                <w:sz w:val="24"/>
              </w:rPr>
              <w:t>Глагол (ознакомление):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общее</w:t>
            </w:r>
            <w:r w:rsidRPr="000700DB">
              <w:rPr>
                <w:spacing w:val="-14"/>
                <w:sz w:val="24"/>
              </w:rPr>
              <w:t xml:space="preserve"> </w:t>
            </w:r>
            <w:r w:rsidRPr="000700DB">
              <w:rPr>
                <w:sz w:val="24"/>
              </w:rPr>
              <w:t>значение,</w:t>
            </w:r>
            <w:r w:rsidRPr="000700DB">
              <w:rPr>
                <w:spacing w:val="-6"/>
                <w:sz w:val="24"/>
              </w:rPr>
              <w:t xml:space="preserve"> </w:t>
            </w:r>
            <w:r w:rsidRPr="000700DB">
              <w:rPr>
                <w:sz w:val="24"/>
              </w:rPr>
              <w:t>вопросы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(«что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делать?»,</w:t>
            </w:r>
            <w:r w:rsidRPr="000700DB">
              <w:rPr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«что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сделать?» и др.),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употребление</w:t>
            </w:r>
            <w:r w:rsidRPr="000700DB">
              <w:rPr>
                <w:spacing w:val="-12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речи</w:t>
            </w:r>
            <w:proofErr w:type="gramEnd"/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2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9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9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0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before="7"/>
              <w:ind w:left="4" w:right="579"/>
              <w:rPr>
                <w:sz w:val="24"/>
              </w:rPr>
            </w:pPr>
            <w:proofErr w:type="gramStart"/>
            <w:r w:rsidRPr="000700DB">
              <w:rPr>
                <w:sz w:val="24"/>
              </w:rPr>
              <w:t>Имя прилагательное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pacing w:val="-1"/>
                <w:sz w:val="24"/>
              </w:rPr>
              <w:t xml:space="preserve">(ознакомление): </w:t>
            </w:r>
            <w:r w:rsidRPr="000700DB">
              <w:rPr>
                <w:sz w:val="24"/>
              </w:rPr>
              <w:t>общее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значение,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вопросы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(«какой?», «какая?»,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«какое?», «какие?»),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употребление</w:t>
            </w:r>
            <w:r w:rsidRPr="000700DB">
              <w:rPr>
                <w:spacing w:val="-14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речи</w:t>
            </w:r>
            <w:proofErr w:type="gramEnd"/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7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0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0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5.4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0"/>
              <w:rPr>
                <w:sz w:val="24"/>
              </w:rPr>
            </w:pPr>
            <w:r w:rsidRPr="000700DB">
              <w:rPr>
                <w:sz w:val="24"/>
              </w:rPr>
              <w:t>Предлог.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Отличие</w:t>
            </w:r>
            <w:r w:rsidRPr="000700DB">
              <w:rPr>
                <w:spacing w:val="-10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предлогов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от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приставок.</w:t>
            </w:r>
            <w:r w:rsidRPr="000700DB">
              <w:rPr>
                <w:spacing w:val="3"/>
                <w:sz w:val="24"/>
              </w:rPr>
              <w:t xml:space="preserve"> </w:t>
            </w:r>
            <w:proofErr w:type="gramStart"/>
            <w:r w:rsidRPr="000700DB">
              <w:rPr>
                <w:sz w:val="24"/>
              </w:rPr>
              <w:t>Наиболее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распространённые</w:t>
            </w:r>
            <w:r w:rsidRPr="000700DB">
              <w:rPr>
                <w:spacing w:val="-1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предлоги: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в, на, из, без, над, до, у, о, об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др.</w:t>
            </w:r>
            <w:proofErr w:type="gramEnd"/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0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0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0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8188" w:type="dxa"/>
            <w:gridSpan w:val="2"/>
          </w:tcPr>
          <w:p w:rsidR="000700DB" w:rsidRPr="000700DB" w:rsidRDefault="000700DB" w:rsidP="000700DB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4" w:lineRule="exact"/>
              <w:ind w:left="240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19</w:t>
            </w:r>
          </w:p>
        </w:tc>
        <w:tc>
          <w:tcPr>
            <w:tcW w:w="5953" w:type="dxa"/>
          </w:tcPr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984" w:type="dxa"/>
            <w:gridSpan w:val="4"/>
          </w:tcPr>
          <w:p w:rsidR="000700DB" w:rsidRPr="000700DB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>Раздел 6.</w:t>
            </w:r>
            <w:r w:rsidRPr="000700DB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Синтаксис. </w:t>
            </w: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6.1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41"/>
              <w:rPr>
                <w:sz w:val="24"/>
              </w:rPr>
            </w:pPr>
            <w:r w:rsidRPr="000700DB">
              <w:rPr>
                <w:sz w:val="24"/>
              </w:rPr>
              <w:t>Порядок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слов</w:t>
            </w:r>
            <w:r w:rsidRPr="000700DB">
              <w:rPr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предложении; связь слов в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предложении</w:t>
            </w:r>
            <w:r w:rsidRPr="000700DB">
              <w:rPr>
                <w:spacing w:val="-14"/>
                <w:sz w:val="24"/>
              </w:rPr>
              <w:t xml:space="preserve"> </w:t>
            </w:r>
            <w:r w:rsidRPr="000700DB">
              <w:rPr>
                <w:sz w:val="24"/>
              </w:rPr>
              <w:t>(повторение).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Предложение как единица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языка.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0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1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372"/>
              <w:rPr>
                <w:sz w:val="24"/>
              </w:rPr>
            </w:pPr>
            <w:r w:rsidRPr="000700DB">
              <w:rPr>
                <w:sz w:val="24"/>
              </w:rPr>
              <w:t>Предложение и слово.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Отличие</w:t>
            </w:r>
            <w:r w:rsidRPr="000700DB">
              <w:rPr>
                <w:spacing w:val="-12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от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слова.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Наблюдение</w:t>
            </w:r>
            <w:r w:rsidRPr="000700DB">
              <w:rPr>
                <w:spacing w:val="-6"/>
                <w:sz w:val="24"/>
              </w:rPr>
              <w:t xml:space="preserve"> </w:t>
            </w:r>
            <w:r w:rsidRPr="000700DB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выделением в устной речи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одного</w:t>
            </w:r>
            <w:r w:rsidRPr="000700DB">
              <w:rPr>
                <w:spacing w:val="-9"/>
                <w:sz w:val="24"/>
              </w:rPr>
              <w:t xml:space="preserve"> </w:t>
            </w:r>
            <w:r w:rsidRPr="000700DB">
              <w:rPr>
                <w:sz w:val="24"/>
              </w:rPr>
              <w:t>из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слов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(логическое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ударение)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1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1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Виды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предложений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по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высказывания: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pacing w:val="-1"/>
                <w:sz w:val="24"/>
              </w:rPr>
              <w:t>повествовательные,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вопросительные,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побудительные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1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1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2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6.4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Виды предложений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эмоциональной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окраске</w:t>
            </w:r>
            <w:r w:rsidRPr="000700DB">
              <w:rPr>
                <w:spacing w:val="-10"/>
                <w:sz w:val="24"/>
              </w:rPr>
              <w:t xml:space="preserve"> </w:t>
            </w:r>
            <w:r w:rsidRPr="000700DB">
              <w:rPr>
                <w:sz w:val="24"/>
              </w:rPr>
              <w:t>(по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интонации):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восклицательные и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невосклицательные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2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A97FD1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2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rPr>
                <w:sz w:val="24"/>
              </w:rPr>
            </w:pP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3" w:lineRule="exact"/>
              <w:ind w:right="-15"/>
              <w:jc w:val="right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3" w:lineRule="exact"/>
              <w:ind w:left="5"/>
              <w:jc w:val="center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8</w:t>
            </w:r>
          </w:p>
        </w:tc>
        <w:tc>
          <w:tcPr>
            <w:tcW w:w="5953" w:type="dxa"/>
          </w:tcPr>
          <w:p w:rsidR="000700DB" w:rsidRPr="00F104A6" w:rsidRDefault="00F104A6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42" w:lineRule="auto"/>
              <w:ind w:left="4" w:right="170"/>
              <w:rPr>
                <w:sz w:val="24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Орфография 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пунктуация. 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b/>
                <w:sz w:val="24"/>
              </w:rPr>
            </w:pPr>
            <w:r w:rsidRPr="000700DB">
              <w:rPr>
                <w:b/>
                <w:sz w:val="24"/>
              </w:rPr>
              <w:t>7.1</w:t>
            </w:r>
          </w:p>
        </w:tc>
        <w:tc>
          <w:tcPr>
            <w:tcW w:w="6662" w:type="dxa"/>
          </w:tcPr>
          <w:p w:rsidR="000700DB" w:rsidRDefault="000700DB" w:rsidP="000700DB">
            <w:pPr>
              <w:pStyle w:val="TableParagraph"/>
              <w:ind w:left="4" w:right="101"/>
              <w:rPr>
                <w:sz w:val="24"/>
              </w:rPr>
            </w:pPr>
            <w:proofErr w:type="gramStart"/>
            <w:r w:rsidRPr="000700DB">
              <w:rPr>
                <w:sz w:val="24"/>
              </w:rPr>
              <w:t>Повторение правил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правописания, изученных в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1 классе: прописная буква в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начале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именах собственных (имена,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фамилии, клички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животных); знаки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препинания в конце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предложения; перенос слов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со строки на строку (без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учёта морфемного членения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слова); гласные после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 xml:space="preserve">шипящих в сочетаниях </w:t>
            </w:r>
            <w:r w:rsidRPr="000700DB">
              <w:rPr>
                <w:b/>
                <w:sz w:val="24"/>
              </w:rPr>
              <w:t>жи,</w:t>
            </w:r>
            <w:r w:rsidRPr="000700DB">
              <w:rPr>
                <w:b/>
                <w:spacing w:val="1"/>
                <w:sz w:val="24"/>
              </w:rPr>
              <w:t xml:space="preserve"> </w:t>
            </w:r>
            <w:r w:rsidRPr="000700DB">
              <w:rPr>
                <w:b/>
                <w:sz w:val="24"/>
              </w:rPr>
              <w:t>ши</w:t>
            </w:r>
            <w:r w:rsidRPr="000700DB">
              <w:rPr>
                <w:b/>
                <w:spacing w:val="3"/>
                <w:sz w:val="24"/>
              </w:rPr>
              <w:t xml:space="preserve"> </w:t>
            </w:r>
            <w:r w:rsidRPr="000700DB">
              <w:rPr>
                <w:sz w:val="24"/>
              </w:rPr>
              <w:t>(в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положении</w:t>
            </w:r>
            <w:r w:rsidRPr="000700DB">
              <w:rPr>
                <w:spacing w:val="2"/>
                <w:sz w:val="24"/>
              </w:rPr>
              <w:t xml:space="preserve"> </w:t>
            </w:r>
            <w:r w:rsidRPr="000700DB">
              <w:rPr>
                <w:sz w:val="24"/>
              </w:rPr>
              <w:t>под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 xml:space="preserve">ударением), </w:t>
            </w:r>
            <w:r w:rsidRPr="000700DB">
              <w:rPr>
                <w:b/>
                <w:sz w:val="24"/>
              </w:rPr>
              <w:t>ча, ща, чу, щу</w:t>
            </w:r>
            <w:r w:rsidRPr="000700DB">
              <w:rPr>
                <w:sz w:val="24"/>
              </w:rPr>
              <w:t>;</w:t>
            </w:r>
            <w:proofErr w:type="gramEnd"/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сочетания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b/>
                <w:sz w:val="24"/>
              </w:rPr>
              <w:t>чк,</w:t>
            </w:r>
            <w:r w:rsidRPr="000700DB">
              <w:rPr>
                <w:b/>
                <w:spacing w:val="4"/>
                <w:sz w:val="24"/>
              </w:rPr>
              <w:t xml:space="preserve"> </w:t>
            </w:r>
            <w:r w:rsidRPr="000700DB">
              <w:rPr>
                <w:b/>
                <w:sz w:val="24"/>
              </w:rPr>
              <w:t>чн</w:t>
            </w:r>
            <w:r w:rsidRPr="000700DB">
              <w:rPr>
                <w:sz w:val="24"/>
              </w:rPr>
              <w:t>.</w:t>
            </w:r>
          </w:p>
          <w:p w:rsidR="00544AF1" w:rsidRPr="000700DB" w:rsidRDefault="00544AF1" w:rsidP="000700DB">
            <w:pPr>
              <w:pStyle w:val="TableParagraph"/>
              <w:ind w:left="4" w:right="101"/>
              <w:rPr>
                <w:sz w:val="24"/>
              </w:rPr>
            </w:pP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8</w:t>
            </w:r>
          </w:p>
        </w:tc>
        <w:tc>
          <w:tcPr>
            <w:tcW w:w="5953" w:type="dxa"/>
          </w:tcPr>
          <w:p w:rsidR="00F104A6" w:rsidRDefault="000700DB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  <w:t xml:space="preserve"> </w:t>
            </w:r>
            <w:hyperlink r:id="rId12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2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2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Pr="00970EE7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4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lastRenderedPageBreak/>
              <w:t>7.2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0"/>
              <w:rPr>
                <w:sz w:val="24"/>
              </w:rPr>
            </w:pPr>
            <w:r w:rsidRPr="000700DB">
              <w:rPr>
                <w:sz w:val="24"/>
              </w:rPr>
              <w:t>Формирование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орфографической зоркости: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осознание</w:t>
            </w:r>
            <w:r w:rsidRPr="000700DB">
              <w:rPr>
                <w:spacing w:val="-9"/>
                <w:sz w:val="24"/>
              </w:rPr>
              <w:t xml:space="preserve"> </w:t>
            </w:r>
            <w:r w:rsidRPr="000700DB">
              <w:rPr>
                <w:sz w:val="24"/>
              </w:rPr>
              <w:t>места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возможного</w:t>
            </w:r>
            <w:r w:rsidRPr="000700DB">
              <w:rPr>
                <w:spacing w:val="-52"/>
                <w:sz w:val="24"/>
              </w:rPr>
              <w:t xml:space="preserve"> </w:t>
            </w:r>
            <w:r w:rsidRPr="000700DB">
              <w:rPr>
                <w:sz w:val="24"/>
              </w:rPr>
              <w:t>возникновения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орфографической</w:t>
            </w:r>
            <w:r w:rsidRPr="000700DB">
              <w:rPr>
                <w:spacing w:val="-1"/>
                <w:sz w:val="24"/>
              </w:rPr>
              <w:t xml:space="preserve"> </w:t>
            </w:r>
            <w:r w:rsidRPr="000700DB">
              <w:rPr>
                <w:sz w:val="24"/>
              </w:rPr>
              <w:t>ошибки.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0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2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A97FD1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3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7.3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Понятие</w:t>
            </w:r>
            <w:r w:rsidRPr="000700DB">
              <w:rPr>
                <w:spacing w:val="-7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орфограммы.</w:t>
            </w:r>
          </w:p>
        </w:tc>
        <w:tc>
          <w:tcPr>
            <w:tcW w:w="1843" w:type="dxa"/>
          </w:tcPr>
          <w:p w:rsidR="000700DB" w:rsidRDefault="000700DB" w:rsidP="000700DB">
            <w:pPr>
              <w:pStyle w:val="TableParagraph"/>
              <w:spacing w:line="241" w:lineRule="exact"/>
              <w:ind w:left="5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3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A97FD1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3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7.4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Использование различных</w:t>
            </w:r>
            <w:r w:rsidRPr="000700DB">
              <w:rPr>
                <w:rFonts w:ascii="Times New Roman" w:hAnsi="Times New Roman" w:cs="Times New Roman"/>
                <w:spacing w:val="-5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0700D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Pr="000700D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0700DB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0700D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700DB">
              <w:rPr>
                <w:rFonts w:ascii="Times New Roman" w:hAnsi="Times New Roman" w:cs="Times New Roman"/>
                <w:spacing w:val="-5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0700D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от места</w:t>
            </w:r>
            <w:r w:rsidRPr="000700D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о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рфограммы в</w:t>
            </w:r>
            <w:r w:rsidRPr="000700DB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700DB">
              <w:rPr>
                <w:rFonts w:ascii="Times New Roman" w:hAnsi="Times New Roman" w:cs="Times New Roman"/>
                <w:sz w:val="24"/>
                <w:lang w:val="ru-RU"/>
              </w:rPr>
              <w:t>слове.</w:t>
            </w:r>
          </w:p>
        </w:tc>
        <w:tc>
          <w:tcPr>
            <w:tcW w:w="1843" w:type="dxa"/>
          </w:tcPr>
          <w:p w:rsidR="000700DB" w:rsidRDefault="000700DB" w:rsidP="000700DB">
            <w:pPr>
              <w:pStyle w:val="TableParagraph"/>
              <w:spacing w:line="241" w:lineRule="exact"/>
              <w:ind w:left="5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3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3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A97FD1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4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7.5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ind w:left="4" w:right="11"/>
              <w:rPr>
                <w:sz w:val="24"/>
              </w:rPr>
            </w:pPr>
            <w:proofErr w:type="gramStart"/>
            <w:r w:rsidRPr="000700DB">
              <w:rPr>
                <w:sz w:val="24"/>
              </w:rPr>
              <w:t>Использование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орфографического словаря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учебника для определения</w:t>
            </w:r>
            <w:r w:rsidRPr="000700DB">
              <w:rPr>
                <w:spacing w:val="1"/>
                <w:sz w:val="24"/>
              </w:rPr>
              <w:t xml:space="preserve"> </w:t>
            </w:r>
            <w:r w:rsidRPr="000700DB">
              <w:rPr>
                <w:sz w:val="24"/>
              </w:rPr>
              <w:t>(уточнения</w:t>
            </w:r>
            <w:r w:rsidRPr="000700DB">
              <w:rPr>
                <w:spacing w:val="-3"/>
                <w:sz w:val="24"/>
              </w:rPr>
              <w:t xml:space="preserve"> </w:t>
            </w:r>
            <w:r w:rsidRPr="000700DB">
              <w:rPr>
                <w:sz w:val="24"/>
              </w:rPr>
              <w:t>написания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слова.</w:t>
            </w:r>
            <w:proofErr w:type="gramEnd"/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4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A97FD1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4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0700DB" w:rsidRDefault="000700DB" w:rsidP="000700DB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7.6</w:t>
            </w:r>
          </w:p>
        </w:tc>
        <w:tc>
          <w:tcPr>
            <w:tcW w:w="6662" w:type="dxa"/>
          </w:tcPr>
          <w:p w:rsidR="000700DB" w:rsidRPr="000700DB" w:rsidRDefault="000700DB" w:rsidP="000700DB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0700DB">
              <w:rPr>
                <w:sz w:val="24"/>
              </w:rPr>
              <w:t>Контроль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самоконтроль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при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проверке</w:t>
            </w:r>
            <w:r w:rsidRPr="000700DB">
              <w:rPr>
                <w:spacing w:val="-5"/>
                <w:sz w:val="24"/>
              </w:rPr>
              <w:t xml:space="preserve"> </w:t>
            </w:r>
            <w:r w:rsidRPr="000700DB">
              <w:rPr>
                <w:sz w:val="24"/>
              </w:rPr>
              <w:t>собственных</w:t>
            </w:r>
            <w:r w:rsidRPr="000700DB">
              <w:rPr>
                <w:spacing w:val="-2"/>
                <w:sz w:val="24"/>
              </w:rPr>
              <w:t xml:space="preserve"> </w:t>
            </w:r>
            <w:r w:rsidRPr="000700D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0700DB">
              <w:rPr>
                <w:sz w:val="24"/>
              </w:rPr>
              <w:t>предложенных</w:t>
            </w:r>
            <w:r w:rsidRPr="000700DB">
              <w:rPr>
                <w:spacing w:val="-4"/>
                <w:sz w:val="24"/>
              </w:rPr>
              <w:t xml:space="preserve"> </w:t>
            </w:r>
            <w:r w:rsidRPr="000700DB">
              <w:rPr>
                <w:sz w:val="24"/>
              </w:rPr>
              <w:t>текстов.</w:t>
            </w:r>
          </w:p>
        </w:tc>
        <w:tc>
          <w:tcPr>
            <w:tcW w:w="1843" w:type="dxa"/>
          </w:tcPr>
          <w:p w:rsidR="000700DB" w:rsidRPr="000700DB" w:rsidRDefault="000700DB" w:rsidP="000700DB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0700DB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4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4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0700DB" w:rsidRPr="00F104A6" w:rsidRDefault="00A97FD1" w:rsidP="000700DB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4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0700DB" w:rsidRPr="00970EE7" w:rsidTr="00544AF1">
        <w:trPr>
          <w:trHeight w:val="161"/>
        </w:trPr>
        <w:tc>
          <w:tcPr>
            <w:tcW w:w="1526" w:type="dxa"/>
          </w:tcPr>
          <w:p w:rsidR="000700DB" w:rsidRPr="00F104A6" w:rsidRDefault="000700DB" w:rsidP="000700DB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7.7</w:t>
            </w:r>
          </w:p>
        </w:tc>
        <w:tc>
          <w:tcPr>
            <w:tcW w:w="6662" w:type="dxa"/>
          </w:tcPr>
          <w:p w:rsidR="000700DB" w:rsidRPr="00F104A6" w:rsidRDefault="000700DB" w:rsidP="000700DB">
            <w:pPr>
              <w:pStyle w:val="TableParagraph"/>
              <w:ind w:left="4" w:right="145"/>
              <w:rPr>
                <w:sz w:val="24"/>
              </w:rPr>
            </w:pPr>
            <w:r w:rsidRPr="00F104A6">
              <w:rPr>
                <w:sz w:val="24"/>
              </w:rPr>
              <w:t>Ознакомление с правилами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правописания</w:t>
            </w:r>
            <w:r w:rsidRPr="00F104A6">
              <w:rPr>
                <w:spacing w:val="-3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их</w:t>
            </w:r>
          </w:p>
          <w:p w:rsidR="000700DB" w:rsidRPr="00F104A6" w:rsidRDefault="000700DB" w:rsidP="000700DB">
            <w:pPr>
              <w:pStyle w:val="TableParagraph"/>
              <w:spacing w:before="3"/>
              <w:ind w:left="4"/>
              <w:rPr>
                <w:sz w:val="24"/>
              </w:rPr>
            </w:pPr>
            <w:r w:rsidRPr="00F104A6">
              <w:rPr>
                <w:sz w:val="24"/>
              </w:rPr>
              <w:t>применение: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3" w:line="237" w:lineRule="auto"/>
              <w:ind w:right="362" w:firstLine="0"/>
              <w:rPr>
                <w:sz w:val="24"/>
              </w:rPr>
            </w:pPr>
            <w:r w:rsidRPr="00F104A6">
              <w:rPr>
                <w:sz w:val="24"/>
              </w:rPr>
              <w:t>разделительный мягкий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знак;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2"/>
              <w:ind w:left="134" w:hanging="131"/>
              <w:rPr>
                <w:sz w:val="24"/>
              </w:rPr>
            </w:pPr>
            <w:r w:rsidRPr="00F104A6">
              <w:rPr>
                <w:sz w:val="24"/>
              </w:rPr>
              <w:t>сочетания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чт,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щн,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нч;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3" w:line="237" w:lineRule="auto"/>
              <w:ind w:right="234" w:firstLine="0"/>
              <w:rPr>
                <w:sz w:val="24"/>
              </w:rPr>
            </w:pPr>
            <w:r w:rsidRPr="00F104A6">
              <w:rPr>
                <w:spacing w:val="-1"/>
                <w:sz w:val="24"/>
              </w:rPr>
              <w:t xml:space="preserve">проверяемые </w:t>
            </w:r>
            <w:r w:rsidRPr="00F104A6">
              <w:rPr>
                <w:sz w:val="24"/>
              </w:rPr>
              <w:t>безударные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гласные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3"/>
                <w:sz w:val="24"/>
              </w:rPr>
              <w:t xml:space="preserve"> </w:t>
            </w:r>
            <w:proofErr w:type="gramStart"/>
            <w:r w:rsidRPr="00F104A6">
              <w:rPr>
                <w:sz w:val="24"/>
              </w:rPr>
              <w:t>корне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слова</w:t>
            </w:r>
            <w:proofErr w:type="gramEnd"/>
            <w:r w:rsidRPr="00F104A6">
              <w:rPr>
                <w:sz w:val="24"/>
              </w:rPr>
              <w:t>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before="1"/>
              <w:ind w:right="263" w:firstLine="0"/>
              <w:rPr>
                <w:sz w:val="24"/>
              </w:rPr>
            </w:pPr>
            <w:r w:rsidRPr="00F104A6">
              <w:rPr>
                <w:sz w:val="24"/>
              </w:rPr>
              <w:t>парные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звонкие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глухие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согласные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2"/>
                <w:sz w:val="24"/>
              </w:rPr>
              <w:t xml:space="preserve"> </w:t>
            </w:r>
            <w:proofErr w:type="gramStart"/>
            <w:r w:rsidRPr="00F104A6">
              <w:rPr>
                <w:sz w:val="24"/>
              </w:rPr>
              <w:t>корне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слова</w:t>
            </w:r>
            <w:proofErr w:type="gramEnd"/>
            <w:r w:rsidRPr="00F104A6">
              <w:rPr>
                <w:sz w:val="24"/>
              </w:rPr>
              <w:t>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right="165" w:firstLine="0"/>
              <w:rPr>
                <w:sz w:val="24"/>
              </w:rPr>
            </w:pPr>
            <w:r w:rsidRPr="00F104A6">
              <w:rPr>
                <w:sz w:val="24"/>
              </w:rPr>
              <w:t>непроверяемые гласные и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согласные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(перечень</w:t>
            </w:r>
            <w:r w:rsidRPr="00F104A6">
              <w:rPr>
                <w:spacing w:val="-3"/>
                <w:sz w:val="24"/>
              </w:rPr>
              <w:t xml:space="preserve"> </w:t>
            </w:r>
            <w:r w:rsidRPr="00F104A6">
              <w:rPr>
                <w:sz w:val="24"/>
              </w:rPr>
              <w:t>слов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орфографическом словаре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учебника);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right="145" w:firstLine="0"/>
              <w:rPr>
                <w:sz w:val="24"/>
              </w:rPr>
            </w:pPr>
            <w:r w:rsidRPr="00F104A6">
              <w:rPr>
                <w:sz w:val="24"/>
              </w:rPr>
              <w:t>прописная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буква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именах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собственных: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имена,</w:t>
            </w:r>
          </w:p>
          <w:p w:rsidR="000700DB" w:rsidRPr="00F104A6" w:rsidRDefault="000700DB" w:rsidP="000700DB">
            <w:pPr>
              <w:pStyle w:val="TableParagraph"/>
              <w:spacing w:before="2"/>
              <w:ind w:left="4" w:right="267"/>
              <w:rPr>
                <w:sz w:val="24"/>
              </w:rPr>
            </w:pPr>
            <w:r w:rsidRPr="00F104A6">
              <w:rPr>
                <w:sz w:val="24"/>
              </w:rPr>
              <w:t>фамилии,</w:t>
            </w:r>
            <w:r w:rsidRPr="00F104A6">
              <w:rPr>
                <w:spacing w:val="-12"/>
                <w:sz w:val="24"/>
              </w:rPr>
              <w:t xml:space="preserve"> </w:t>
            </w:r>
            <w:r w:rsidRPr="00F104A6">
              <w:rPr>
                <w:sz w:val="24"/>
              </w:rPr>
              <w:t>отчества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людей,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клички</w:t>
            </w:r>
            <w:r w:rsidRPr="00F104A6">
              <w:rPr>
                <w:spacing w:val="4"/>
                <w:sz w:val="24"/>
              </w:rPr>
              <w:t xml:space="preserve"> </w:t>
            </w:r>
            <w:r w:rsidRPr="00F104A6">
              <w:rPr>
                <w:sz w:val="24"/>
              </w:rPr>
              <w:t>животных,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географические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названия;</w:t>
            </w:r>
          </w:p>
          <w:p w:rsidR="000700DB" w:rsidRPr="00F104A6" w:rsidRDefault="000700DB" w:rsidP="000700DB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ind w:right="536" w:firstLine="0"/>
              <w:rPr>
                <w:sz w:val="24"/>
              </w:rPr>
            </w:pPr>
            <w:r w:rsidRPr="00F104A6">
              <w:rPr>
                <w:spacing w:val="-1"/>
                <w:sz w:val="24"/>
              </w:rPr>
              <w:t xml:space="preserve">раздельное </w:t>
            </w:r>
            <w:r w:rsidRPr="00F104A6">
              <w:rPr>
                <w:sz w:val="24"/>
              </w:rPr>
              <w:t>написание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предлогов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именами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существительными</w:t>
            </w:r>
          </w:p>
        </w:tc>
        <w:tc>
          <w:tcPr>
            <w:tcW w:w="1843" w:type="dxa"/>
          </w:tcPr>
          <w:p w:rsidR="000700DB" w:rsidRPr="00F104A6" w:rsidRDefault="000700DB" w:rsidP="00F104A6">
            <w:pPr>
              <w:pStyle w:val="TableParagraph"/>
              <w:spacing w:line="236" w:lineRule="exact"/>
              <w:ind w:left="-109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4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5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0700DB" w:rsidRDefault="000700DB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8188" w:type="dxa"/>
            <w:gridSpan w:val="2"/>
          </w:tcPr>
          <w:p w:rsidR="00F104A6" w:rsidRPr="00F104A6" w:rsidRDefault="00F104A6" w:rsidP="00F104A6">
            <w:pPr>
              <w:pStyle w:val="TableParagraph"/>
              <w:spacing w:line="235" w:lineRule="exact"/>
              <w:ind w:right="-15"/>
              <w:jc w:val="right"/>
              <w:rPr>
                <w:b/>
                <w:sz w:val="24"/>
                <w:szCs w:val="24"/>
              </w:rPr>
            </w:pPr>
            <w:r w:rsidRPr="00F104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5" w:lineRule="exact"/>
              <w:ind w:left="240"/>
              <w:rPr>
                <w:b/>
                <w:sz w:val="24"/>
                <w:szCs w:val="24"/>
              </w:rPr>
            </w:pPr>
            <w:r w:rsidRPr="00F104A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21"/>
        </w:trPr>
        <w:tc>
          <w:tcPr>
            <w:tcW w:w="15984" w:type="dxa"/>
            <w:gridSpan w:val="4"/>
          </w:tcPr>
          <w:p w:rsidR="00F104A6" w:rsidRPr="00F104A6" w:rsidRDefault="00F104A6" w:rsidP="000700DB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  <w:r w:rsidRPr="00F1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F104A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1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 Развитие</w:t>
            </w:r>
            <w:r w:rsidRPr="00F104A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1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8.1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56"/>
              <w:rPr>
                <w:sz w:val="24"/>
              </w:rPr>
            </w:pPr>
            <w:r w:rsidRPr="00F104A6">
              <w:rPr>
                <w:sz w:val="24"/>
              </w:rPr>
              <w:t>Выбор языковых сре</w:t>
            </w:r>
            <w:proofErr w:type="gramStart"/>
            <w:r w:rsidRPr="00F104A6">
              <w:rPr>
                <w:sz w:val="24"/>
              </w:rPr>
              <w:t>дств в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proofErr w:type="gramEnd"/>
            <w:r w:rsidRPr="00F104A6">
              <w:rPr>
                <w:sz w:val="24"/>
              </w:rPr>
              <w:t>оответствии с целями 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условиями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устного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общения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для эффективного решения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коммуникативной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задачи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(для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ответа</w:t>
            </w:r>
            <w:r w:rsidRPr="00F104A6">
              <w:rPr>
                <w:spacing w:val="3"/>
                <w:sz w:val="24"/>
              </w:rPr>
              <w:t xml:space="preserve"> </w:t>
            </w:r>
            <w:r w:rsidRPr="00F104A6">
              <w:rPr>
                <w:sz w:val="24"/>
              </w:rPr>
              <w:t>на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заданный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вопрос,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для выражения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собственного</w:t>
            </w:r>
            <w:r w:rsidRPr="00F104A6">
              <w:rPr>
                <w:spacing w:val="-4"/>
                <w:sz w:val="24"/>
              </w:rPr>
              <w:t xml:space="preserve"> </w:t>
            </w:r>
            <w:r w:rsidRPr="00F104A6">
              <w:rPr>
                <w:sz w:val="24"/>
              </w:rPr>
              <w:t>мнения).</w:t>
            </w:r>
          </w:p>
          <w:p w:rsidR="00F104A6" w:rsidRDefault="00F104A6" w:rsidP="00F104A6">
            <w:pPr>
              <w:pStyle w:val="TableParagraph"/>
              <w:ind w:left="4" w:right="7"/>
              <w:rPr>
                <w:sz w:val="24"/>
              </w:rPr>
            </w:pPr>
            <w:r w:rsidRPr="00F104A6">
              <w:rPr>
                <w:sz w:val="24"/>
              </w:rPr>
              <w:t>Овладение основными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умениями ведения разговора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(начать, поддержать,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закончить разговор,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привлечь внимание и т. п.).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Практическое овладение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диалогической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формой</w:t>
            </w:r>
            <w:r w:rsidRPr="00F104A6">
              <w:rPr>
                <w:spacing w:val="-6"/>
                <w:sz w:val="24"/>
              </w:rPr>
              <w:t xml:space="preserve"> </w:t>
            </w:r>
            <w:r w:rsidRPr="00F104A6">
              <w:rPr>
                <w:sz w:val="24"/>
              </w:rPr>
              <w:t>речи.</w:t>
            </w:r>
          </w:p>
          <w:p w:rsidR="00F104A6" w:rsidRPr="00F104A6" w:rsidRDefault="00F104A6" w:rsidP="00F104A6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Соблюдение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норм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речевого</w:t>
            </w:r>
            <w:r>
              <w:rPr>
                <w:sz w:val="24"/>
              </w:rPr>
              <w:t xml:space="preserve"> </w:t>
            </w:r>
            <w:r w:rsidRPr="00F104A6">
              <w:rPr>
                <w:sz w:val="24"/>
              </w:rPr>
              <w:t>этикета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орфоэпических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норм</w:t>
            </w:r>
            <w:r w:rsidRPr="00F104A6">
              <w:rPr>
                <w:spacing w:val="-4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ситуациях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учебного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бытового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общения.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-109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5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5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6" w:right="80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8.2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320"/>
              <w:rPr>
                <w:sz w:val="24"/>
              </w:rPr>
            </w:pPr>
            <w:r w:rsidRPr="00F104A6">
              <w:rPr>
                <w:sz w:val="24"/>
              </w:rPr>
              <w:t>Умение договариваться и</w:t>
            </w:r>
            <w:r w:rsidRPr="00F104A6">
              <w:rPr>
                <w:spacing w:val="-53"/>
                <w:sz w:val="24"/>
              </w:rPr>
              <w:t xml:space="preserve"> </w:t>
            </w:r>
            <w:r w:rsidRPr="00F104A6">
              <w:rPr>
                <w:sz w:val="24"/>
              </w:rPr>
              <w:t>приходить к общему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 xml:space="preserve">решению в </w:t>
            </w:r>
            <w:r w:rsidRPr="00F104A6">
              <w:rPr>
                <w:sz w:val="24"/>
              </w:rPr>
              <w:lastRenderedPageBreak/>
              <w:t>совместной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деятельности</w:t>
            </w:r>
            <w:r w:rsidRPr="00F104A6">
              <w:rPr>
                <w:spacing w:val="4"/>
                <w:sz w:val="24"/>
              </w:rPr>
              <w:t xml:space="preserve"> </w:t>
            </w:r>
            <w:r w:rsidRPr="00F104A6">
              <w:rPr>
                <w:sz w:val="24"/>
              </w:rPr>
              <w:t>при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проведении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парной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групповой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5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5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6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lastRenderedPageBreak/>
              <w:t>8.3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62"/>
              <w:rPr>
                <w:sz w:val="24"/>
              </w:rPr>
            </w:pPr>
            <w:r w:rsidRPr="00F104A6">
              <w:rPr>
                <w:sz w:val="24"/>
              </w:rPr>
              <w:t>Составление устного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рассказа по репродукции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картины. Составление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устного рассказа по личным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наблюдениям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и</w:t>
            </w:r>
            <w:r w:rsidRPr="00F104A6">
              <w:rPr>
                <w:spacing w:val="-2"/>
                <w:sz w:val="24"/>
              </w:rPr>
              <w:t xml:space="preserve"> </w:t>
            </w:r>
            <w:r w:rsidRPr="00F104A6">
              <w:rPr>
                <w:sz w:val="24"/>
              </w:rPr>
              <w:t>вопросам.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6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6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8.4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472"/>
              <w:rPr>
                <w:sz w:val="24"/>
              </w:rPr>
            </w:pPr>
            <w:r w:rsidRPr="00F104A6">
              <w:rPr>
                <w:sz w:val="24"/>
              </w:rPr>
              <w:t>Текст.</w:t>
            </w:r>
            <w:r w:rsidRPr="00F104A6">
              <w:rPr>
                <w:spacing w:val="-7"/>
                <w:sz w:val="24"/>
              </w:rPr>
              <w:t xml:space="preserve"> </w:t>
            </w:r>
            <w:r w:rsidRPr="00F104A6">
              <w:rPr>
                <w:sz w:val="24"/>
              </w:rPr>
              <w:t>Признаки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текста: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смысловое единство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предложений в тексте;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последовательность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предложений в тексте;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выражение в тексте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законченной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мысли.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6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6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6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8.5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Тема текста.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Основная мысль. Заглавие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 xml:space="preserve">текста. </w:t>
            </w:r>
          </w:p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Подбор заголовков к</w:t>
            </w:r>
            <w:r>
              <w:rPr>
                <w:sz w:val="24"/>
              </w:rPr>
              <w:t xml:space="preserve"> </w:t>
            </w:r>
            <w:r w:rsidRPr="00F104A6">
              <w:rPr>
                <w:sz w:val="24"/>
              </w:rPr>
              <w:t>предложенным текстам. Последовательность частей текста (абзацев).</w:t>
            </w:r>
          </w:p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Корректирование текстов с нарушенным порядком предложений и абзацев.</w:t>
            </w:r>
          </w:p>
          <w:p w:rsidR="00F104A6" w:rsidRPr="00F104A6" w:rsidRDefault="00F104A6" w:rsidP="00F104A6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1843" w:type="dxa"/>
          </w:tcPr>
          <w:p w:rsidR="00F104A6" w:rsidRDefault="00F104A6" w:rsidP="00F104A6">
            <w:pPr>
              <w:pStyle w:val="TableParagraph"/>
              <w:spacing w:line="241" w:lineRule="exact"/>
              <w:ind w:left="5"/>
              <w:jc w:val="center"/>
            </w:pPr>
            <w:r w:rsidRPr="00F104A6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6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7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8.6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spacing w:line="237" w:lineRule="auto"/>
              <w:ind w:left="4" w:right="698"/>
              <w:rPr>
                <w:sz w:val="24"/>
              </w:rPr>
            </w:pPr>
            <w:r w:rsidRPr="00F104A6">
              <w:rPr>
                <w:sz w:val="24"/>
              </w:rPr>
              <w:t>Знакомство с жанром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поздравления.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7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5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76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8.7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 w:rsidRPr="00F104A6">
              <w:rPr>
                <w:sz w:val="24"/>
              </w:rPr>
              <w:t>Понимание</w:t>
            </w:r>
            <w:r w:rsidRPr="00F104A6">
              <w:rPr>
                <w:spacing w:val="-5"/>
                <w:sz w:val="24"/>
              </w:rPr>
              <w:t xml:space="preserve"> </w:t>
            </w:r>
            <w:r w:rsidRPr="00F104A6">
              <w:rPr>
                <w:sz w:val="24"/>
              </w:rPr>
              <w:t>текста:</w:t>
            </w:r>
            <w:r w:rsidRPr="00F104A6">
              <w:rPr>
                <w:spacing w:val="-1"/>
                <w:sz w:val="24"/>
              </w:rPr>
              <w:t xml:space="preserve"> </w:t>
            </w:r>
            <w:r w:rsidRPr="00F104A6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Pr="00F104A6">
              <w:rPr>
                <w:sz w:val="24"/>
              </w:rPr>
              <w:t>умения формулировать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простые выводы на основе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информации,</w:t>
            </w:r>
            <w:r w:rsidRPr="00F104A6">
              <w:rPr>
                <w:spacing w:val="-13"/>
                <w:sz w:val="24"/>
              </w:rPr>
              <w:t xml:space="preserve"> </w:t>
            </w:r>
            <w:r w:rsidRPr="00F104A6">
              <w:rPr>
                <w:sz w:val="24"/>
              </w:rPr>
              <w:t>содержащейся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в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тексте.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6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77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8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79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F104A6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80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</w:tc>
      </w:tr>
      <w:tr w:rsidR="00F104A6" w:rsidRPr="00970EE7" w:rsidTr="00544AF1">
        <w:trPr>
          <w:trHeight w:val="161"/>
        </w:trPr>
        <w:tc>
          <w:tcPr>
            <w:tcW w:w="1526" w:type="dxa"/>
          </w:tcPr>
          <w:p w:rsidR="00F104A6" w:rsidRPr="00F104A6" w:rsidRDefault="00F104A6" w:rsidP="00F104A6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8.8</w:t>
            </w:r>
          </w:p>
        </w:tc>
        <w:tc>
          <w:tcPr>
            <w:tcW w:w="6662" w:type="dxa"/>
          </w:tcPr>
          <w:p w:rsidR="00F104A6" w:rsidRPr="00F104A6" w:rsidRDefault="00F104A6" w:rsidP="00F104A6">
            <w:pPr>
              <w:pStyle w:val="TableParagraph"/>
              <w:ind w:left="4" w:right="83"/>
              <w:rPr>
                <w:sz w:val="24"/>
              </w:rPr>
            </w:pPr>
            <w:r w:rsidRPr="00F104A6">
              <w:rPr>
                <w:sz w:val="24"/>
              </w:rPr>
              <w:t>Выразительное чтение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текста</w:t>
            </w:r>
            <w:r w:rsidRPr="00F104A6">
              <w:rPr>
                <w:spacing w:val="-6"/>
                <w:sz w:val="24"/>
              </w:rPr>
              <w:t xml:space="preserve"> </w:t>
            </w:r>
            <w:r w:rsidRPr="00F104A6">
              <w:rPr>
                <w:sz w:val="24"/>
              </w:rPr>
              <w:t>вслух</w:t>
            </w:r>
            <w:r w:rsidRPr="00F104A6">
              <w:rPr>
                <w:spacing w:val="-8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r w:rsidRPr="00F104A6">
              <w:rPr>
                <w:spacing w:val="-9"/>
                <w:sz w:val="24"/>
              </w:rPr>
              <w:t xml:space="preserve"> </w:t>
            </w:r>
            <w:r w:rsidRPr="00F104A6">
              <w:rPr>
                <w:sz w:val="24"/>
              </w:rPr>
              <w:t>соблюдением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правильной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интонации.</w:t>
            </w:r>
          </w:p>
          <w:p w:rsidR="00F104A6" w:rsidRPr="00F104A6" w:rsidRDefault="00F104A6" w:rsidP="00F104A6">
            <w:pPr>
              <w:pStyle w:val="TableParagraph"/>
              <w:ind w:left="4" w:right="223"/>
              <w:rPr>
                <w:sz w:val="24"/>
              </w:rPr>
            </w:pPr>
            <w:r w:rsidRPr="00F104A6">
              <w:rPr>
                <w:sz w:val="24"/>
              </w:rPr>
              <w:t>Подробное изложение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pacing w:val="-1"/>
                <w:sz w:val="24"/>
              </w:rPr>
              <w:t xml:space="preserve">повествовательного </w:t>
            </w:r>
            <w:r w:rsidRPr="00F104A6">
              <w:rPr>
                <w:sz w:val="24"/>
              </w:rPr>
              <w:t>текста</w:t>
            </w:r>
            <w:r w:rsidRPr="00F104A6">
              <w:rPr>
                <w:spacing w:val="-52"/>
                <w:sz w:val="24"/>
              </w:rPr>
              <w:t xml:space="preserve"> </w:t>
            </w:r>
            <w:r w:rsidRPr="00F104A6">
              <w:rPr>
                <w:sz w:val="24"/>
              </w:rPr>
              <w:t>объёмом 30—45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слов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с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опорой</w:t>
            </w:r>
            <w:r w:rsidRPr="00F104A6">
              <w:rPr>
                <w:spacing w:val="2"/>
                <w:sz w:val="24"/>
              </w:rPr>
              <w:t xml:space="preserve"> </w:t>
            </w:r>
            <w:r w:rsidRPr="00F104A6">
              <w:rPr>
                <w:sz w:val="24"/>
              </w:rPr>
              <w:t>на</w:t>
            </w:r>
            <w:r w:rsidRPr="00F104A6">
              <w:rPr>
                <w:spacing w:val="1"/>
                <w:sz w:val="24"/>
              </w:rPr>
              <w:t xml:space="preserve"> </w:t>
            </w:r>
            <w:r w:rsidRPr="00F104A6">
              <w:rPr>
                <w:sz w:val="24"/>
              </w:rPr>
              <w:t>вопросы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 w:rsidRPr="00F104A6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F104A6" w:rsidRDefault="00A97FD1" w:rsidP="00F104A6">
            <w:pPr>
              <w:pStyle w:val="a9"/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</w:pPr>
            <w:hyperlink r:id="rId181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https://resh.edu.ru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82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  <w:r w:rsidR="00F104A6" w:rsidRPr="00775975">
              <w:rPr>
                <w:rFonts w:ascii="Times New Roman" w:hAnsi="Times New Roman" w:cs="Times New Roman"/>
                <w:color w:val="0000FF" w:themeColor="hyperlink"/>
                <w:w w:val="101"/>
                <w:sz w:val="24"/>
                <w:szCs w:val="24"/>
                <w:u w:val="single"/>
                <w:lang w:val="ru-RU"/>
              </w:rPr>
              <w:t xml:space="preserve"> </w:t>
            </w:r>
            <w:hyperlink r:id="rId183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:rsidR="00F104A6" w:rsidRPr="009649F0" w:rsidRDefault="00A97FD1" w:rsidP="00F104A6">
            <w:pPr>
              <w:pStyle w:val="a9"/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</w:pPr>
            <w:hyperlink r:id="rId184">
              <w:r w:rsidR="00F104A6" w:rsidRPr="00775975">
                <w:rPr>
                  <w:rStyle w:val="aff8"/>
                  <w:rFonts w:ascii="Times New Roman" w:hAnsi="Times New Roman" w:cs="Times New Roman"/>
                  <w:w w:val="101"/>
                  <w:sz w:val="24"/>
                  <w:szCs w:val="24"/>
                  <w:lang w:val="ru-RU"/>
                </w:rPr>
                <w:t>https://uchi.ru/</w:t>
              </w:r>
            </w:hyperlink>
          </w:p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8188" w:type="dxa"/>
            <w:gridSpan w:val="2"/>
          </w:tcPr>
          <w:p w:rsidR="00F104A6" w:rsidRPr="00F104A6" w:rsidRDefault="00F104A6" w:rsidP="00F104A6">
            <w:pPr>
              <w:pStyle w:val="TableParagraph"/>
              <w:spacing w:line="234" w:lineRule="exact"/>
              <w:ind w:right="-15"/>
              <w:jc w:val="right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4" w:lineRule="exact"/>
              <w:ind w:left="163" w:right="163"/>
              <w:jc w:val="center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30</w:t>
            </w:r>
          </w:p>
        </w:tc>
        <w:tc>
          <w:tcPr>
            <w:tcW w:w="5953" w:type="dxa"/>
          </w:tcPr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  <w:tr w:rsidR="00F104A6" w:rsidRPr="00970EE7" w:rsidTr="00544AF1">
        <w:trPr>
          <w:trHeight w:val="161"/>
        </w:trPr>
        <w:tc>
          <w:tcPr>
            <w:tcW w:w="8188" w:type="dxa"/>
            <w:gridSpan w:val="2"/>
          </w:tcPr>
          <w:p w:rsidR="00F104A6" w:rsidRPr="00F104A6" w:rsidRDefault="00F104A6" w:rsidP="00F104A6">
            <w:pPr>
              <w:pStyle w:val="TableParagraph"/>
              <w:spacing w:line="235" w:lineRule="exact"/>
              <w:ind w:right="-15"/>
              <w:jc w:val="right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F104A6" w:rsidRPr="00F104A6" w:rsidRDefault="00F104A6" w:rsidP="00F104A6">
            <w:pPr>
              <w:pStyle w:val="TableParagraph"/>
              <w:spacing w:line="235" w:lineRule="exact"/>
              <w:ind w:left="168" w:right="163"/>
              <w:jc w:val="center"/>
              <w:rPr>
                <w:b/>
                <w:sz w:val="24"/>
              </w:rPr>
            </w:pPr>
            <w:r w:rsidRPr="00F104A6">
              <w:rPr>
                <w:b/>
                <w:sz w:val="24"/>
              </w:rPr>
              <w:t>170</w:t>
            </w:r>
          </w:p>
        </w:tc>
        <w:tc>
          <w:tcPr>
            <w:tcW w:w="5953" w:type="dxa"/>
          </w:tcPr>
          <w:p w:rsidR="00F104A6" w:rsidRDefault="00F104A6" w:rsidP="00F104A6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u w:val="single" w:color="0000FF"/>
                <w:lang w:val="ru-RU"/>
              </w:rPr>
            </w:pPr>
          </w:p>
        </w:tc>
      </w:tr>
    </w:tbl>
    <w:p w:rsidR="007B4960" w:rsidRDefault="007B4960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Default="00A97FD1">
      <w:pPr>
        <w:rPr>
          <w:lang w:val="ru-RU"/>
        </w:rPr>
      </w:pPr>
    </w:p>
    <w:p w:rsidR="00A97FD1" w:rsidRPr="0024617D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A97FD1" w:rsidRPr="0024617D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Style w:val="14"/>
        <w:tblW w:w="0" w:type="auto"/>
        <w:jc w:val="center"/>
        <w:tblInd w:w="-3020" w:type="dxa"/>
        <w:tblLayout w:type="fixed"/>
        <w:tblLook w:val="04A0" w:firstRow="1" w:lastRow="0" w:firstColumn="1" w:lastColumn="0" w:noHBand="0" w:noVBand="1"/>
      </w:tblPr>
      <w:tblGrid>
        <w:gridCol w:w="1543"/>
        <w:gridCol w:w="5670"/>
        <w:gridCol w:w="1898"/>
        <w:gridCol w:w="5473"/>
      </w:tblGrid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Электронные образовательные ресурсы</w:t>
            </w:r>
          </w:p>
        </w:tc>
      </w:tr>
      <w:tr w:rsidR="00A97FD1" w:rsidRPr="0024617D" w:rsidTr="00A97FD1">
        <w:trPr>
          <w:trHeight w:val="630"/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русском языке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85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86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7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88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89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0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1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92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3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 (морфемика)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4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95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6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197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198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9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0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1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2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3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4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5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6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07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8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24617D" w:rsidTr="00A97FD1">
        <w:trPr>
          <w:jc w:val="center"/>
        </w:trPr>
        <w:tc>
          <w:tcPr>
            <w:tcW w:w="154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98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5473" w:type="dxa"/>
          </w:tcPr>
          <w:p w:rsidR="00A97FD1" w:rsidRPr="0024617D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24617D" w:rsidRDefault="00A97FD1">
      <w:pPr>
        <w:rPr>
          <w:sz w:val="24"/>
          <w:szCs w:val="24"/>
          <w:lang w:val="ru-RU"/>
        </w:rPr>
      </w:pPr>
    </w:p>
    <w:p w:rsidR="00A97FD1" w:rsidRPr="0024617D" w:rsidRDefault="00A97FD1" w:rsidP="002461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A97FD1" w:rsidRPr="0024617D" w:rsidRDefault="00A97FD1" w:rsidP="002461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617D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2c"/>
        <w:tblW w:w="0" w:type="auto"/>
        <w:jc w:val="center"/>
        <w:tblInd w:w="-4884" w:type="dxa"/>
        <w:tblLayout w:type="fixed"/>
        <w:tblLook w:val="04A0" w:firstRow="1" w:lastRow="0" w:firstColumn="1" w:lastColumn="0" w:noHBand="0" w:noVBand="1"/>
      </w:tblPr>
      <w:tblGrid>
        <w:gridCol w:w="1418"/>
        <w:gridCol w:w="5517"/>
        <w:gridCol w:w="1984"/>
        <w:gridCol w:w="5387"/>
      </w:tblGrid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Электронные образовательные ресурсы</w:t>
            </w:r>
          </w:p>
        </w:tc>
      </w:tr>
      <w:tr w:rsidR="0024617D" w:rsidRPr="0024617D" w:rsidTr="0024617D">
        <w:trPr>
          <w:trHeight w:val="630"/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 о русском языке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09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0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1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12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3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4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15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6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17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слова (морфемика)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18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19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0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1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22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3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4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25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6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27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28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29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</w:pPr>
            <w:hyperlink r:id="rId230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pacing w:val="-1"/>
                  <w:w w:val="105"/>
                  <w:sz w:val="24"/>
                  <w:szCs w:val="24"/>
                  <w:u w:val="single"/>
                  <w:lang w:val="ru-RU"/>
                </w:rPr>
                <w:t>https://resh.edu.ru/</w:t>
              </w:r>
            </w:hyperlink>
            <w:r w:rsidRPr="0024617D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hyperlink r:id="rId231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002461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2" w:history="1">
              <w:r w:rsidRPr="002461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https://educont.ru/</w:t>
              </w:r>
            </w:hyperlink>
          </w:p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jc w:val="center"/>
        </w:trPr>
        <w:tc>
          <w:tcPr>
            <w:tcW w:w="1418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1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4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5387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4617D" w:rsidRPr="0024617D" w:rsidRDefault="0024617D" w:rsidP="0024617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617D" w:rsidRPr="0024617D" w:rsidRDefault="0024617D" w:rsidP="0024617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4617D" w:rsidRPr="0024617D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4960" w:rsidRPr="00970EE7" w:rsidRDefault="007B4960">
      <w:pPr>
        <w:autoSpaceDE w:val="0"/>
        <w:autoSpaceDN w:val="0"/>
        <w:spacing w:after="0" w:line="14" w:lineRule="exact"/>
        <w:rPr>
          <w:lang w:val="ru-RU"/>
        </w:rPr>
      </w:pPr>
    </w:p>
    <w:p w:rsidR="007D7D40" w:rsidRPr="00970EE7" w:rsidRDefault="007D7D40">
      <w:pPr>
        <w:rPr>
          <w:lang w:val="ru-RU"/>
        </w:rPr>
      </w:pPr>
    </w:p>
    <w:p w:rsidR="007B4960" w:rsidRPr="00775975" w:rsidRDefault="007D7D40" w:rsidP="007D7D40">
      <w:pPr>
        <w:tabs>
          <w:tab w:val="left" w:pos="4014"/>
        </w:tabs>
        <w:rPr>
          <w:lang w:val="ru-RU"/>
        </w:rPr>
      </w:pPr>
      <w:r w:rsidRPr="00970EE7">
        <w:rPr>
          <w:lang w:val="ru-RU"/>
        </w:rPr>
        <w:tab/>
      </w:r>
      <w:r w:rsidR="00B17187" w:rsidRPr="007759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  <w:r w:rsidR="00544AF1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7B4960" w:rsidRPr="00775975" w:rsidRDefault="007B4960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Style w:val="aff0"/>
        <w:tblW w:w="111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417"/>
        <w:gridCol w:w="1134"/>
        <w:gridCol w:w="114"/>
        <w:gridCol w:w="15"/>
        <w:gridCol w:w="60"/>
        <w:gridCol w:w="15"/>
        <w:gridCol w:w="1355"/>
        <w:gridCol w:w="45"/>
        <w:gridCol w:w="69"/>
        <w:gridCol w:w="15"/>
        <w:gridCol w:w="30"/>
        <w:gridCol w:w="75"/>
        <w:gridCol w:w="15"/>
        <w:gridCol w:w="15"/>
        <w:gridCol w:w="903"/>
        <w:gridCol w:w="15"/>
        <w:gridCol w:w="24"/>
      </w:tblGrid>
      <w:tr w:rsidR="00307E3B" w:rsidRPr="00775975" w:rsidTr="00307E3B">
        <w:trPr>
          <w:trHeight w:val="383"/>
        </w:trPr>
        <w:tc>
          <w:tcPr>
            <w:tcW w:w="710" w:type="dxa"/>
            <w:vMerge w:val="restart"/>
          </w:tcPr>
          <w:p w:rsidR="00307E3B" w:rsidRPr="00775975" w:rsidRDefault="00307E3B" w:rsidP="00307E3B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9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3" w:type="dxa"/>
            <w:vMerge w:val="restart"/>
          </w:tcPr>
          <w:p w:rsidR="00307E3B" w:rsidRPr="007D7D40" w:rsidRDefault="00307E3B" w:rsidP="00307E3B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  </w:t>
            </w:r>
          </w:p>
        </w:tc>
        <w:tc>
          <w:tcPr>
            <w:tcW w:w="2551" w:type="dxa"/>
            <w:gridSpan w:val="2"/>
          </w:tcPr>
          <w:p w:rsidR="00307E3B" w:rsidRPr="009F6A10" w:rsidRDefault="00307E3B" w:rsidP="00307E3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часов  </w:t>
            </w:r>
          </w:p>
        </w:tc>
        <w:tc>
          <w:tcPr>
            <w:tcW w:w="2765" w:type="dxa"/>
            <w:gridSpan w:val="15"/>
          </w:tcPr>
          <w:p w:rsidR="00307E3B" w:rsidRPr="009F6A10" w:rsidRDefault="00307E3B" w:rsidP="00307E3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07E3B" w:rsidRPr="00775975" w:rsidTr="00307E3B">
        <w:trPr>
          <w:trHeight w:val="262"/>
        </w:trPr>
        <w:tc>
          <w:tcPr>
            <w:tcW w:w="710" w:type="dxa"/>
            <w:vMerge/>
          </w:tcPr>
          <w:p w:rsidR="00307E3B" w:rsidRPr="00775975" w:rsidRDefault="00307E3B" w:rsidP="00307E3B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307E3B" w:rsidRDefault="00307E3B" w:rsidP="00307E3B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07E3B" w:rsidRPr="009F6A10" w:rsidRDefault="00307E3B" w:rsidP="00307E3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</w:p>
        </w:tc>
        <w:tc>
          <w:tcPr>
            <w:tcW w:w="1134" w:type="dxa"/>
          </w:tcPr>
          <w:p w:rsidR="00307E3B" w:rsidRPr="009F6A10" w:rsidRDefault="00307E3B" w:rsidP="00307E3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1559" w:type="dxa"/>
            <w:gridSpan w:val="5"/>
          </w:tcPr>
          <w:p w:rsidR="00307E3B" w:rsidRPr="009F6A10" w:rsidRDefault="00307E3B" w:rsidP="00307E3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</w:p>
        </w:tc>
        <w:tc>
          <w:tcPr>
            <w:tcW w:w="1206" w:type="dxa"/>
            <w:gridSpan w:val="10"/>
          </w:tcPr>
          <w:p w:rsidR="00307E3B" w:rsidRPr="009F6A10" w:rsidRDefault="00307E3B" w:rsidP="00307E3B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775975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75975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7D7D40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 xml:space="preserve">Работа с серией сюжетных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>артинок. Пропись.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1417" w:type="dxa"/>
          </w:tcPr>
          <w:p w:rsidR="00307E3B" w:rsidRPr="00307E3B" w:rsidRDefault="00307E3B" w:rsidP="007D7D4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307E3B" w:rsidRDefault="00307E3B" w:rsidP="007D7D40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307E3B" w:rsidRDefault="00307E3B" w:rsidP="007D7D40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307E3B" w:rsidRDefault="00307E3B" w:rsidP="007D7D40">
            <w:pPr>
              <w:rPr>
                <w:lang w:val="ru-RU"/>
              </w:rPr>
            </w:pPr>
          </w:p>
        </w:tc>
      </w:tr>
      <w:tr w:rsidR="00307E3B" w:rsidRPr="00307E3B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7D7D40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 xml:space="preserve">Составление рассказов (устно) по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собственным </w:t>
            </w: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>наблюдениям, по сюжетным картинкам на разные темы.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1417" w:type="dxa"/>
          </w:tcPr>
          <w:p w:rsidR="00307E3B" w:rsidRPr="00B91934" w:rsidRDefault="00307E3B" w:rsidP="007D7D4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7D7D40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7D7D40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7D7D40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7D7D40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прямых. </w:t>
            </w:r>
          </w:p>
        </w:tc>
        <w:tc>
          <w:tcPr>
            <w:tcW w:w="1417" w:type="dxa"/>
          </w:tcPr>
          <w:p w:rsidR="00307E3B" w:rsidRPr="007D7D40" w:rsidRDefault="00307E3B" w:rsidP="007D7D4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7D7D40" w:rsidRDefault="00307E3B" w:rsidP="007D7D40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7D7D40" w:rsidRDefault="00307E3B" w:rsidP="007D7D40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7D7D40" w:rsidRDefault="00307E3B" w:rsidP="007D7D40">
            <w:pPr>
              <w:rPr>
                <w:lang w:val="ru-RU"/>
              </w:rPr>
            </w:pPr>
          </w:p>
        </w:tc>
      </w:tr>
      <w:tr w:rsidR="00307E3B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7D7D40" w:rsidRDefault="00307E3B" w:rsidP="007D7D40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D7D40">
              <w:rPr>
                <w:rFonts w:ascii="Times New Roman" w:hAnsi="Times New Roman" w:cs="Times New Roman"/>
                <w:sz w:val="24"/>
                <w:lang w:val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альные</w:t>
            </w:r>
            <w:r w:rsidRPr="007D7D40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D7D4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вертикальные линии.</w:t>
            </w:r>
          </w:p>
        </w:tc>
        <w:tc>
          <w:tcPr>
            <w:tcW w:w="1417" w:type="dxa"/>
          </w:tcPr>
          <w:p w:rsidR="00307E3B" w:rsidRDefault="00307E3B" w:rsidP="007D7D40"/>
        </w:tc>
        <w:tc>
          <w:tcPr>
            <w:tcW w:w="1134" w:type="dxa"/>
          </w:tcPr>
          <w:p w:rsidR="00307E3B" w:rsidRDefault="00307E3B" w:rsidP="007D7D40"/>
        </w:tc>
        <w:tc>
          <w:tcPr>
            <w:tcW w:w="1559" w:type="dxa"/>
            <w:gridSpan w:val="5"/>
          </w:tcPr>
          <w:p w:rsidR="00307E3B" w:rsidRDefault="00307E3B" w:rsidP="007D7D40"/>
        </w:tc>
        <w:tc>
          <w:tcPr>
            <w:tcW w:w="1206" w:type="dxa"/>
            <w:gridSpan w:val="10"/>
          </w:tcPr>
          <w:p w:rsidR="00307E3B" w:rsidRDefault="00307E3B" w:rsidP="007D7D40"/>
        </w:tc>
      </w:tr>
      <w:tr w:rsidR="00307E3B" w:rsidRPr="004F780B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Наклонные</w:t>
            </w: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прямые линии.</w:t>
            </w:r>
          </w:p>
        </w:tc>
        <w:tc>
          <w:tcPr>
            <w:tcW w:w="1417" w:type="dxa"/>
          </w:tcPr>
          <w:p w:rsidR="00307E3B" w:rsidRDefault="00307E3B" w:rsidP="00B91934"/>
        </w:tc>
        <w:tc>
          <w:tcPr>
            <w:tcW w:w="1134" w:type="dxa"/>
          </w:tcPr>
          <w:p w:rsidR="00307E3B" w:rsidRDefault="00307E3B" w:rsidP="00B91934"/>
        </w:tc>
        <w:tc>
          <w:tcPr>
            <w:tcW w:w="1559" w:type="dxa"/>
            <w:gridSpan w:val="5"/>
          </w:tcPr>
          <w:p w:rsidR="00307E3B" w:rsidRDefault="00307E3B" w:rsidP="00B91934"/>
        </w:tc>
        <w:tc>
          <w:tcPr>
            <w:tcW w:w="1206" w:type="dxa"/>
            <w:gridSpan w:val="10"/>
          </w:tcPr>
          <w:p w:rsidR="00307E3B" w:rsidRDefault="00307E3B" w:rsidP="00B91934"/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Наклонные и волнистые линии.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полуовалов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</w:tcPr>
          <w:p w:rsidR="00307E3B" w:rsidRPr="00B91934" w:rsidRDefault="00307E3B" w:rsidP="004F780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4F780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Составление рассказов (устно) по собственным наблюдениям, по сюжетным картинкам на разные темы.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овалов</w:t>
            </w:r>
          </w:p>
        </w:tc>
        <w:tc>
          <w:tcPr>
            <w:tcW w:w="1417" w:type="dxa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</w:tcPr>
          <w:p w:rsidR="00307E3B" w:rsidRPr="00B91934" w:rsidRDefault="00307E3B" w:rsidP="004F780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4F780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Выполнение графического задания при работе с рисунками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4F780B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Различение слова и предложения. Линии сложной конфигурации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а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а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trHeight w:val="2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о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Закрепление зрительного образа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о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И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и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буквы ы.  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206" w:type="dxa"/>
            <w:gridSpan w:val="10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У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у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У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у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с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с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К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к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К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к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Т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т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Т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т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р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р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в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в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Е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е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 Е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е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1934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1934" w:rsidRDefault="00307E3B" w:rsidP="00B91934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91934">
              <w:rPr>
                <w:rFonts w:ascii="Times New Roman" w:hAnsi="Times New Roman" w:cs="Times New Roman"/>
                <w:sz w:val="24"/>
                <w:lang w:val="ru-RU"/>
              </w:rPr>
              <w:t>, п</w:t>
            </w:r>
          </w:p>
        </w:tc>
        <w:tc>
          <w:tcPr>
            <w:tcW w:w="1417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1934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п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307E3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Письмо слов и предложений с буквами М, м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з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2"/>
          <w:wAfter w:w="39" w:type="dxa"/>
        </w:trPr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з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6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з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б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rPr>
          <w:gridAfter w:val="1"/>
          <w:wAfter w:w="2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б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604" w:type="dxa"/>
            <w:gridSpan w:val="6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137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п - Б, б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307E3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Д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д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Д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д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Т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т - Д, д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строчной буквы я.  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заглавной буквы Я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Дифференциация  </w:t>
            </w: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букв а - я на письме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К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к - Г, г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сочетаний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ча-чу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 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буквы ь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Ш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ш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Ш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ш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сочетания ши.  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Ж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ж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Ж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ж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Правописание сочетания жи.</w:t>
            </w: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Правописание сочетаний жи-ши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72.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Ё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ё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 Ё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ё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9358D"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B9358D" w:rsidRDefault="00307E3B" w:rsidP="00B9358D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сочетаний </w:t>
            </w:r>
            <w:proofErr w:type="gramStart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ча-чу</w:t>
            </w:r>
            <w:proofErr w:type="gramEnd"/>
            <w:r w:rsidRPr="00B9358D">
              <w:rPr>
                <w:rFonts w:ascii="Times New Roman" w:hAnsi="Times New Roman" w:cs="Times New Roman"/>
                <w:sz w:val="24"/>
                <w:lang w:val="ru-RU"/>
              </w:rPr>
              <w:t>, жи-ши</w:t>
            </w:r>
          </w:p>
        </w:tc>
        <w:tc>
          <w:tcPr>
            <w:tcW w:w="1417" w:type="dxa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B9358D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слов и </w:t>
            </w: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br/>
              <w:t xml:space="preserve">предложений с сочетаниями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ча-чу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жи-ши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Письмо букв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Й, 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lastRenderedPageBreak/>
              <w:t>77.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44" w:type="dxa"/>
            <w:gridSpan w:val="5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92" w:type="dxa"/>
            <w:gridSpan w:val="8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59" w:type="dxa"/>
            <w:gridSpan w:val="6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Х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63" w:type="dxa"/>
            <w:gridSpan w:val="3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59" w:type="dxa"/>
            <w:gridSpan w:val="6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буквы </w:t>
            </w:r>
            <w:r w:rsidRPr="002F613A">
              <w:rPr>
                <w:rFonts w:ascii="Times New Roman" w:hAnsi="Times New Roman" w:cs="Times New Roman"/>
                <w:sz w:val="24"/>
              </w:rPr>
              <w:t>ю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Письмо заглавной буквы</w:t>
            </w:r>
            <w:r w:rsidRPr="002F61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ю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Ц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ц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Ц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ц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 Э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э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 Э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э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Щ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щ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Щ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, щ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-щ</w:t>
            </w:r>
            <w:proofErr w:type="gramEnd"/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 xml:space="preserve"> на письме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F613A">
              <w:rPr>
                <w:rFonts w:ascii="Times New Roman" w:hAnsi="Times New Roman" w:cs="Times New Roman"/>
                <w:sz w:val="24"/>
              </w:rPr>
              <w:t>92.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F613A" w:rsidRDefault="00307E3B" w:rsidP="002F613A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613A">
              <w:rPr>
                <w:rFonts w:ascii="Times New Roman" w:hAnsi="Times New Roman" w:cs="Times New Roman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1417" w:type="dxa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2F613A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Правописание сочетаний ч</w:t>
            </w:r>
            <w:proofErr w:type="gramStart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ща, чу-щу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Правописание сочетаний ж</w:t>
            </w:r>
            <w:proofErr w:type="gramStart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ши, ча - ща, чу - щу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Письмо буквы ъ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99.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100.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Написание слов, предложений с буквами ь, ъ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101.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Закрепление написания всех букв русского алфавита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57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77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102.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письменный</w:t>
            </w:r>
            <w:proofErr w:type="gramEnd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Списывание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103.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Упражнения по выработке каллиграфически правильного письма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104.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Письмо слов с сочетаниями чк, чн, чт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105.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106.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107.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Правописание заглавной буквы в словах и предложениях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  <w:tcBorders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  <w:tcBorders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108.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Работа с деформированным предложением.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Работа с текстом. 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110.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111.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Наша речь. Её значение в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ab/>
              <w:t>жизни людей. Язык и речь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Текст и предложение.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113.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307E3B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Знаки препинания в конце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редложения: точка, воп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осительный и восклицательный знаки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114.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Диалог. Осознание </w:t>
            </w:r>
            <w:proofErr w:type="gramStart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ситуации</w:t>
            </w:r>
            <w:proofErr w:type="gramEnd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общения: с </w:t>
            </w:r>
            <w:proofErr w:type="gramStart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какой</w:t>
            </w:r>
            <w:proofErr w:type="gramEnd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целью, с кем и где происходит общение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116.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Слово, предложение.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117.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Слово как единиц языка и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речи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119.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Перенос слов (простые случаи, без стечения согласных)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Слово как название предмета. 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121.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Слова, отвечающие на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вопросы "кто?", "что?"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122.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123.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Слова, отвечающие на вопросы "какой?", "какая?", "какое?", "какие?"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124.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125.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Слово как название действия предмета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Слова, отвечающие на вопросы "что делать?", "что сделать?"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127.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Речевой этикет: ситуация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128.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Слово, его значение. 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129.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Роль слова в речи.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130.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Работа со словарём.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132.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Речевая ситуация: использование интонации при общении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133.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Восстановление деформированных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предложений.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134.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Списывание</w:t>
            </w:r>
            <w:r w:rsidRPr="00E7734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текста.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135.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Звуки речи. Гласные и согласные звуки, их различение.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Ударение </w:t>
            </w: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слове.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72" w:type="dxa"/>
            <w:gridSpan w:val="5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 xml:space="preserve">136.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Гласные ударные </w:t>
            </w:r>
            <w:r w:rsidRPr="00E7734F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безударные.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19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E7734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7734F">
              <w:rPr>
                <w:rFonts w:ascii="Times New Roman" w:hAnsi="Times New Roman" w:cs="Times New Roman"/>
                <w:sz w:val="24"/>
              </w:rPr>
              <w:t>137.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7734F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proofErr w:type="gramStart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>однокоренных</w:t>
            </w:r>
            <w:proofErr w:type="gramEnd"/>
            <w:r w:rsidRPr="00E7734F">
              <w:rPr>
                <w:rFonts w:ascii="Times New Roman" w:hAnsi="Times New Roman" w:cs="Times New Roman"/>
                <w:sz w:val="24"/>
                <w:lang w:val="ru-RU"/>
              </w:rPr>
              <w:t xml:space="preserve"> слова</w:t>
            </w:r>
          </w:p>
        </w:tc>
        <w:tc>
          <w:tcPr>
            <w:tcW w:w="1417" w:type="dxa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1619" w:type="dxa"/>
            <w:gridSpan w:val="8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E7734F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138.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Работа с орфографическим словарем. 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139.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 Твёрдые и мягкие согласные звуки и буквы их обозначающие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140.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 Буквы е, ё, ю, я в слове.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Их функция.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141.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Буква Ь как показатель </w:t>
            </w: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>142.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143.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 Звонкие и глухие согласные звуки, их различение. Согласный звук [й'] и </w:t>
            </w: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br/>
              <w:t>гласный звук [и]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144.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145.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0446BE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 Правописание слов с буквой парного по глухости-звонкости на конце слова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>146.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Речевая ситуация: поздравление и вручение подарка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>147.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>148.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Правило правописания сочетания чк-чн, чт, щн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 xml:space="preserve">149.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Орфоэпические нормы произношения слов с сочетаниями чк, чн, чт, щн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lastRenderedPageBreak/>
              <w:t>150.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2B13A7">
              <w:rPr>
                <w:rFonts w:ascii="Times New Roman" w:hAnsi="Times New Roman" w:cs="Times New Roman"/>
                <w:sz w:val="24"/>
              </w:rPr>
              <w:t>151.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 xml:space="preserve">Отработка правил правописания сочетаний </w:t>
            </w:r>
            <w:proofErr w:type="gramStart"/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ча-ща</w:t>
            </w:r>
            <w:proofErr w:type="gramEnd"/>
            <w:r w:rsidRPr="002B13A7">
              <w:rPr>
                <w:rFonts w:ascii="Times New Roman" w:hAnsi="Times New Roman" w:cs="Times New Roman"/>
                <w:sz w:val="24"/>
                <w:lang w:val="ru-RU"/>
              </w:rPr>
              <w:t>, чу-щу, жи-ши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152.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правил правописания сочетаний </w:t>
            </w:r>
            <w:proofErr w:type="gramStart"/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ча-ща</w:t>
            </w:r>
            <w:proofErr w:type="gramEnd"/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чу-щу, жи-ши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153.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алфавит: правильное название букв, знание их последовательности.</w:t>
            </w:r>
          </w:p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154.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Заглавная буква в именах,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тчествах, фамилиях людей, в географических названиях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слов, отвечающих на вопросы "кто?", "что?"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слов, отвечающих на вопросы "какой?", "какая?", "какое?", "какие?"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04" w:type="dxa"/>
            <w:gridSpan w:val="7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57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19" w:type="dxa"/>
            <w:gridSpan w:val="8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160.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предложения из набора форм слов. Работа с деформированными </w:t>
            </w: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предложениями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38" w:type="dxa"/>
            <w:gridSpan w:val="5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19" w:type="dxa"/>
            <w:gridSpan w:val="8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34" w:type="dxa"/>
            <w:gridSpan w:val="9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34" w:type="dxa"/>
            <w:gridSpan w:val="9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B91934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163.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2B13A7" w:rsidRDefault="00307E3B" w:rsidP="002B13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  <w:r w:rsidRPr="002B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34" w:type="dxa"/>
            <w:gridSpan w:val="9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A97FD1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Default="00307E3B" w:rsidP="00E000E2">
            <w:pPr>
              <w:autoSpaceDE w:val="0"/>
              <w:autoSpaceDN w:val="0"/>
              <w:spacing w:before="98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D53121" w:rsidRDefault="00307E3B" w:rsidP="002B13A7">
            <w:pPr>
              <w:autoSpaceDE w:val="0"/>
              <w:autoSpaceDN w:val="0"/>
              <w:spacing w:before="98" w:line="271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</w:t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орфограмм, изученных в 1 классе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34" w:type="dxa"/>
            <w:gridSpan w:val="9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  <w:tr w:rsidR="00307E3B" w:rsidRPr="00C53AA3" w:rsidTr="00307E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Default="00307E3B" w:rsidP="00E000E2">
            <w:pPr>
              <w:autoSpaceDE w:val="0"/>
              <w:autoSpaceDN w:val="0"/>
              <w:spacing w:before="98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3B" w:rsidRPr="00E000E2" w:rsidRDefault="00307E3B" w:rsidP="00E000E2">
            <w:pPr>
              <w:autoSpaceDE w:val="0"/>
              <w:autoSpaceDN w:val="0"/>
              <w:spacing w:before="98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работа за 1 класс.</w:t>
            </w:r>
          </w:p>
        </w:tc>
        <w:tc>
          <w:tcPr>
            <w:tcW w:w="1417" w:type="dxa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323" w:type="dxa"/>
            <w:gridSpan w:val="4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1634" w:type="dxa"/>
            <w:gridSpan w:val="9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  <w:tc>
          <w:tcPr>
            <w:tcW w:w="942" w:type="dxa"/>
            <w:gridSpan w:val="3"/>
          </w:tcPr>
          <w:p w:rsidR="00307E3B" w:rsidRPr="00B91934" w:rsidRDefault="00307E3B" w:rsidP="002B13A7">
            <w:pPr>
              <w:rPr>
                <w:lang w:val="ru-RU"/>
              </w:rPr>
            </w:pPr>
          </w:p>
        </w:tc>
      </w:tr>
    </w:tbl>
    <w:p w:rsidR="007B4960" w:rsidRPr="00B91934" w:rsidRDefault="007B4960">
      <w:pPr>
        <w:rPr>
          <w:lang w:val="ru-RU"/>
        </w:rPr>
        <w:sectPr w:rsidR="007B4960" w:rsidRPr="00B9193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4960" w:rsidRPr="00B91934" w:rsidRDefault="007B4960">
      <w:pPr>
        <w:autoSpaceDE w:val="0"/>
        <w:autoSpaceDN w:val="0"/>
        <w:spacing w:after="66" w:line="220" w:lineRule="exact"/>
        <w:rPr>
          <w:lang w:val="ru-RU"/>
        </w:rPr>
      </w:pPr>
    </w:p>
    <w:p w:rsidR="007B4960" w:rsidRPr="00E7734F" w:rsidRDefault="00B9358D">
      <w:pPr>
        <w:autoSpaceDE w:val="0"/>
        <w:autoSpaceDN w:val="0"/>
        <w:spacing w:after="66" w:line="220" w:lineRule="exac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B4960" w:rsidRPr="00E7734F" w:rsidRDefault="007B4960">
      <w:pPr>
        <w:autoSpaceDE w:val="0"/>
        <w:autoSpaceDN w:val="0"/>
        <w:spacing w:after="0" w:line="14" w:lineRule="exact"/>
        <w:rPr>
          <w:lang w:val="ru-RU"/>
        </w:rPr>
      </w:pPr>
    </w:p>
    <w:p w:rsidR="0024617D" w:rsidRDefault="00544AF1" w:rsidP="00544AF1">
      <w:pPr>
        <w:tabs>
          <w:tab w:val="left" w:pos="4014"/>
        </w:tabs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75975">
        <w:rPr>
          <w:rFonts w:ascii="Times New Roman" w:eastAsia="Times New Roman" w:hAnsi="Times New Roman"/>
          <w:b/>
          <w:color w:val="000000"/>
          <w:sz w:val="24"/>
          <w:lang w:val="ru-RU"/>
        </w:rPr>
        <w:t>ПОУРОЧНОЕ ПЛАНИРОВАНИЕ</w:t>
      </w:r>
    </w:p>
    <w:p w:rsidR="00544AF1" w:rsidRPr="00775975" w:rsidRDefault="00544AF1" w:rsidP="00544AF1">
      <w:pPr>
        <w:tabs>
          <w:tab w:val="left" w:pos="4014"/>
        </w:tabs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544AF1" w:rsidRPr="00775975" w:rsidRDefault="00544AF1" w:rsidP="00544AF1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Style w:val="aff0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276"/>
        <w:gridCol w:w="1134"/>
        <w:gridCol w:w="1559"/>
        <w:gridCol w:w="1134"/>
      </w:tblGrid>
      <w:tr w:rsidR="00544AF1" w:rsidRPr="00775975" w:rsidTr="00544AF1">
        <w:trPr>
          <w:trHeight w:val="383"/>
        </w:trPr>
        <w:tc>
          <w:tcPr>
            <w:tcW w:w="710" w:type="dxa"/>
            <w:vMerge w:val="restart"/>
          </w:tcPr>
          <w:p w:rsidR="00544AF1" w:rsidRPr="00775975" w:rsidRDefault="00544AF1" w:rsidP="00DD1C28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59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544AF1" w:rsidRPr="007D7D40" w:rsidRDefault="00544AF1" w:rsidP="00DD1C28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  </w:t>
            </w:r>
          </w:p>
        </w:tc>
        <w:tc>
          <w:tcPr>
            <w:tcW w:w="2410" w:type="dxa"/>
            <w:gridSpan w:val="2"/>
          </w:tcPr>
          <w:p w:rsidR="00544AF1" w:rsidRPr="009F6A10" w:rsidRDefault="00544AF1" w:rsidP="00DD1C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часов  </w:t>
            </w:r>
          </w:p>
        </w:tc>
        <w:tc>
          <w:tcPr>
            <w:tcW w:w="2693" w:type="dxa"/>
            <w:gridSpan w:val="2"/>
          </w:tcPr>
          <w:p w:rsidR="00544AF1" w:rsidRPr="009F6A10" w:rsidRDefault="00544AF1" w:rsidP="00DD1C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  <w:vMerge/>
          </w:tcPr>
          <w:p w:rsidR="00544AF1" w:rsidRPr="00775975" w:rsidRDefault="00544AF1" w:rsidP="00DD1C28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544AF1" w:rsidRDefault="00544AF1" w:rsidP="00DD1C28">
            <w:pPr>
              <w:pStyle w:val="a9"/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44AF1" w:rsidRPr="009F6A10" w:rsidRDefault="00544AF1" w:rsidP="00DD1C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</w:p>
        </w:tc>
        <w:tc>
          <w:tcPr>
            <w:tcW w:w="1134" w:type="dxa"/>
          </w:tcPr>
          <w:p w:rsidR="00544AF1" w:rsidRPr="009F6A10" w:rsidRDefault="00544AF1" w:rsidP="00DD1C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1559" w:type="dxa"/>
          </w:tcPr>
          <w:p w:rsidR="00544AF1" w:rsidRPr="009F6A10" w:rsidRDefault="00544AF1" w:rsidP="00DD1C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</w:p>
        </w:tc>
        <w:tc>
          <w:tcPr>
            <w:tcW w:w="1134" w:type="dxa"/>
          </w:tcPr>
          <w:p w:rsidR="00544AF1" w:rsidRPr="009F6A10" w:rsidRDefault="00544AF1" w:rsidP="00DD1C28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 </w:t>
            </w:r>
          </w:p>
        </w:tc>
      </w:tr>
      <w:tr w:rsidR="00544AF1" w:rsidRPr="00775975" w:rsidTr="00A65079">
        <w:trPr>
          <w:trHeight w:val="70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34296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 национальной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культуры.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разговорная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A65079">
        <w:trPr>
          <w:trHeight w:val="684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34296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Pr="0034296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этикета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орфоэпических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 учебного</w:t>
            </w:r>
            <w:r w:rsidRPr="0034296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бытового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A65079">
        <w:trPr>
          <w:trHeight w:val="99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296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монолог. Выбор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языковых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</w:t>
            </w:r>
            <w:proofErr w:type="gramStart"/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в</w:t>
            </w:r>
            <w:r w:rsidRPr="00342969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оответствии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целями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условиями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устного</w:t>
            </w:r>
            <w:r w:rsidRPr="0034296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Pr="0034296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342969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коммуникативной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текста: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</w:t>
            </w:r>
            <w:r w:rsidRPr="0034296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</w:t>
            </w:r>
            <w:r w:rsidRPr="0034296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тексте;</w:t>
            </w:r>
            <w:r w:rsidRPr="00342969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429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тексте;</w:t>
            </w:r>
            <w:r w:rsidRPr="0034296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законченной</w:t>
            </w:r>
            <w:proofErr w:type="gramEnd"/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мысли.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(основная)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мысль текста.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Речевая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ситуация: составление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краткого</w:t>
            </w:r>
            <w:r w:rsidRPr="0034296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4296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летнем отдыхе. Выбор</w:t>
            </w:r>
          </w:p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языковых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средств, в</w:t>
            </w:r>
            <w:r w:rsidRPr="0034296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целями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условиями устного</w:t>
            </w:r>
            <w:r w:rsidRPr="0034296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Pr="00342969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эффективного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коммуникативной задачи.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заголовков</w:t>
            </w:r>
            <w:r w:rsidRPr="0034296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текстам.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650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(абзац).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Абзац.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</w:t>
            </w:r>
            <w:r w:rsidRPr="0034296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 (абзацев).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44AF1" w:rsidRPr="0034296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</w:t>
            </w:r>
            <w:r w:rsidRPr="0034296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4296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нарушенным порядком</w:t>
            </w:r>
            <w:r w:rsidRPr="0034296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4296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абзацев.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i/>
                <w:sz w:val="24"/>
                <w:szCs w:val="24"/>
              </w:rPr>
              <w:t>Списывание.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слово.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единица речи.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высказывания: повествовательные, вопросительные,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побудительные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письме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небуквенных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средств.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(повторение).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невосклицательные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в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предложении.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выделением в устной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A6507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(логическое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ударение).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A6507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A6507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(основа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ознакомление).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(ознакомление,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терминологии).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Подлежащее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сказуемое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предложения по главным и второстепенным членам</w:t>
            </w:r>
            <w:r w:rsidRPr="00A6507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(распространённые</w:t>
            </w:r>
            <w:r w:rsidRPr="00A6507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нераспространённые</w:t>
            </w:r>
            <w:r w:rsidRPr="00A6507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proofErr w:type="gramEnd"/>
          </w:p>
          <w:p w:rsidR="00544AF1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терминологии). 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Комплексная работа</w:t>
            </w:r>
            <w:r w:rsidRPr="00A65079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65079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текстом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значения.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6507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(общее</w:t>
            </w:r>
            <w:r w:rsidRPr="00A6507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представление).</w:t>
            </w:r>
            <w:r w:rsidR="00A65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сочетаются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A65079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</w:t>
            </w:r>
            <w:r w:rsidRPr="00A97FD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толкового словаря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однозначные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(простые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случаи).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многозначного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которых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уточнения.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синонимов.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другими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словами.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A97FD1" w:rsidTr="00544AF1">
        <w:trPr>
          <w:trHeight w:val="262"/>
        </w:trPr>
        <w:tc>
          <w:tcPr>
            <w:tcW w:w="710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544AF1" w:rsidRPr="00A97FD1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антонимов. Антонимы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079"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A65079"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65079"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</w:t>
            </w:r>
            <w:r w:rsidR="00A65079"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65079"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A65079"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A65079"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A65079"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A65079"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требует уточнения. </w:t>
            </w:r>
            <w:r w:rsidR="00A65079" w:rsidRPr="00A65079"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544AF1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 уточнения.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r w:rsidRPr="00A650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AF1" w:rsidRPr="00775975" w:rsidTr="00544AF1">
        <w:trPr>
          <w:trHeight w:val="262"/>
        </w:trPr>
        <w:tc>
          <w:tcPr>
            <w:tcW w:w="710" w:type="dxa"/>
          </w:tcPr>
          <w:p w:rsidR="00544AF1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и его лексическое значение. </w:t>
            </w:r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544AF1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079">
              <w:rPr>
                <w:rFonts w:ascii="Times New Roman" w:hAnsi="Times New Roman" w:cs="Times New Roman"/>
                <w:sz w:val="24"/>
                <w:szCs w:val="24"/>
              </w:rPr>
              <w:t>толкового</w:t>
            </w:r>
            <w:proofErr w:type="gramEnd"/>
            <w:r w:rsidRPr="00A65079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</w:tc>
        <w:tc>
          <w:tcPr>
            <w:tcW w:w="1276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44AF1" w:rsidRPr="00A65079" w:rsidRDefault="00544AF1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775975" w:rsidTr="00544AF1">
        <w:trPr>
          <w:trHeight w:val="262"/>
        </w:trPr>
        <w:tc>
          <w:tcPr>
            <w:tcW w:w="710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528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A65079">
              <w:rPr>
                <w:rFonts w:ascii="Times New Roman" w:hAnsi="Times New Roman" w:cs="Times New Roman"/>
                <w:i/>
                <w:sz w:val="24"/>
              </w:rPr>
              <w:t>Диктант.</w:t>
            </w:r>
          </w:p>
        </w:tc>
        <w:tc>
          <w:tcPr>
            <w:tcW w:w="1276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544AF1">
        <w:trPr>
          <w:trHeight w:val="262"/>
        </w:trPr>
        <w:tc>
          <w:tcPr>
            <w:tcW w:w="710" w:type="dxa"/>
          </w:tcPr>
          <w:p w:rsidR="00A65079" w:rsidRPr="00A65079" w:rsidRDefault="00A65079" w:rsidP="00A65079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A65079">
              <w:rPr>
                <w:sz w:val="24"/>
              </w:rPr>
              <w:t>43</w:t>
            </w:r>
          </w:p>
        </w:tc>
        <w:tc>
          <w:tcPr>
            <w:tcW w:w="5528" w:type="dxa"/>
          </w:tcPr>
          <w:p w:rsidR="00A65079" w:rsidRPr="00A65079" w:rsidRDefault="00A65079" w:rsidP="00A65079">
            <w:pPr>
              <w:pStyle w:val="TableParagraph"/>
              <w:spacing w:line="217" w:lineRule="exact"/>
              <w:ind w:left="4"/>
              <w:rPr>
                <w:sz w:val="24"/>
              </w:rPr>
            </w:pPr>
            <w:r w:rsidRPr="00A65079">
              <w:rPr>
                <w:sz w:val="24"/>
              </w:rPr>
              <w:t>Обозначение</w:t>
            </w:r>
            <w:r w:rsidRPr="00A65079">
              <w:rPr>
                <w:spacing w:val="-5"/>
                <w:sz w:val="24"/>
              </w:rPr>
              <w:t xml:space="preserve"> </w:t>
            </w:r>
            <w:r w:rsidRPr="00A65079">
              <w:rPr>
                <w:sz w:val="24"/>
              </w:rPr>
              <w:t>звуков</w:t>
            </w:r>
            <w:r w:rsidRPr="00A65079">
              <w:rPr>
                <w:spacing w:val="-1"/>
                <w:sz w:val="24"/>
              </w:rPr>
              <w:t xml:space="preserve"> </w:t>
            </w:r>
            <w:r w:rsidRPr="00A65079">
              <w:rPr>
                <w:sz w:val="24"/>
              </w:rPr>
              <w:t>речи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на письме.</w:t>
            </w:r>
            <w:r w:rsidRPr="00A65079">
              <w:rPr>
                <w:spacing w:val="-1"/>
                <w:sz w:val="24"/>
              </w:rPr>
              <w:t xml:space="preserve"> </w:t>
            </w:r>
            <w:r w:rsidRPr="00A65079">
              <w:rPr>
                <w:sz w:val="24"/>
              </w:rPr>
              <w:t>Повторение</w:t>
            </w:r>
            <w:r w:rsidRPr="00A65079">
              <w:rPr>
                <w:spacing w:val="-4"/>
                <w:sz w:val="24"/>
              </w:rPr>
              <w:t xml:space="preserve"> </w:t>
            </w:r>
            <w:proofErr w:type="gramStart"/>
            <w:r w:rsidRPr="00A65079">
              <w:rPr>
                <w:sz w:val="24"/>
              </w:rPr>
              <w:t>изученного</w:t>
            </w:r>
            <w:proofErr w:type="gramEnd"/>
            <w:r w:rsidRPr="00A65079">
              <w:rPr>
                <w:spacing w:val="-7"/>
                <w:sz w:val="24"/>
              </w:rPr>
              <w:t xml:space="preserve"> </w:t>
            </w:r>
            <w:r w:rsidRPr="00A65079">
              <w:rPr>
                <w:sz w:val="24"/>
              </w:rPr>
              <w:t>в</w:t>
            </w:r>
            <w:r w:rsidRPr="00A65079">
              <w:rPr>
                <w:spacing w:val="-1"/>
                <w:sz w:val="24"/>
              </w:rPr>
              <w:t xml:space="preserve"> </w:t>
            </w:r>
            <w:r w:rsidRPr="00A65079">
              <w:rPr>
                <w:sz w:val="24"/>
              </w:rPr>
              <w:t>1-ом классе:</w:t>
            </w:r>
          </w:p>
          <w:p w:rsidR="00A65079" w:rsidRPr="00A65079" w:rsidRDefault="00A65079" w:rsidP="00A65079">
            <w:pPr>
              <w:pStyle w:val="TableParagraph"/>
              <w:spacing w:before="2" w:line="237" w:lineRule="auto"/>
              <w:ind w:left="4"/>
              <w:rPr>
                <w:sz w:val="24"/>
              </w:rPr>
            </w:pPr>
            <w:r w:rsidRPr="00A65079">
              <w:rPr>
                <w:sz w:val="24"/>
              </w:rPr>
              <w:t>смыслоразличительная функция звуков; различение звуков и букв;</w:t>
            </w:r>
            <w:r w:rsidRPr="00A65079">
              <w:rPr>
                <w:spacing w:val="1"/>
                <w:sz w:val="24"/>
              </w:rPr>
              <w:t xml:space="preserve"> </w:t>
            </w:r>
            <w:r w:rsidRPr="00A65079">
              <w:rPr>
                <w:sz w:val="24"/>
              </w:rPr>
              <w:t>различение ударных и безударных гласных звуков, твердых и мягких</w:t>
            </w:r>
            <w:r w:rsidRPr="00A65079">
              <w:rPr>
                <w:spacing w:val="1"/>
                <w:sz w:val="24"/>
              </w:rPr>
              <w:t xml:space="preserve"> </w:t>
            </w:r>
            <w:r w:rsidRPr="00A65079">
              <w:rPr>
                <w:sz w:val="24"/>
              </w:rPr>
              <w:t>согласных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звуков,</w:t>
            </w:r>
            <w:r w:rsidRPr="00A65079">
              <w:rPr>
                <w:spacing w:val="-2"/>
                <w:sz w:val="24"/>
              </w:rPr>
              <w:t xml:space="preserve"> </w:t>
            </w:r>
            <w:r w:rsidRPr="00A65079">
              <w:rPr>
                <w:sz w:val="24"/>
              </w:rPr>
              <w:t>звонких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и</w:t>
            </w:r>
            <w:r w:rsidRPr="00A65079">
              <w:rPr>
                <w:spacing w:val="-3"/>
                <w:sz w:val="24"/>
              </w:rPr>
              <w:t xml:space="preserve"> </w:t>
            </w:r>
            <w:r w:rsidRPr="00A65079">
              <w:rPr>
                <w:sz w:val="24"/>
              </w:rPr>
              <w:t>глухих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согласных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звуков;</w:t>
            </w:r>
            <w:r w:rsidRPr="00A65079">
              <w:rPr>
                <w:spacing w:val="-2"/>
                <w:sz w:val="24"/>
              </w:rPr>
              <w:t xml:space="preserve"> </w:t>
            </w:r>
            <w:r w:rsidRPr="00A65079">
              <w:rPr>
                <w:sz w:val="24"/>
              </w:rPr>
              <w:t>обозначение</w:t>
            </w:r>
            <w:r w:rsidRPr="00A65079">
              <w:rPr>
                <w:spacing w:val="-6"/>
                <w:sz w:val="24"/>
              </w:rPr>
              <w:t xml:space="preserve"> </w:t>
            </w:r>
            <w:proofErr w:type="gramStart"/>
            <w:r w:rsidRPr="00A65079">
              <w:rPr>
                <w:sz w:val="24"/>
              </w:rPr>
              <w:t>на</w:t>
            </w:r>
            <w:proofErr w:type="gramEnd"/>
          </w:p>
          <w:p w:rsidR="00A65079" w:rsidRPr="00A65079" w:rsidRDefault="00A65079" w:rsidP="00A65079">
            <w:pPr>
              <w:pStyle w:val="TableParagraph"/>
              <w:spacing w:before="1" w:line="223" w:lineRule="exact"/>
              <w:ind w:left="4"/>
              <w:rPr>
                <w:sz w:val="24"/>
              </w:rPr>
            </w:pPr>
            <w:proofErr w:type="gramStart"/>
            <w:r w:rsidRPr="00A65079">
              <w:rPr>
                <w:sz w:val="24"/>
              </w:rPr>
              <w:t>письме</w:t>
            </w:r>
            <w:proofErr w:type="gramEnd"/>
            <w:r w:rsidRPr="00A65079">
              <w:rPr>
                <w:spacing w:val="-5"/>
                <w:sz w:val="24"/>
              </w:rPr>
              <w:t xml:space="preserve"> </w:t>
            </w:r>
            <w:r w:rsidRPr="00A65079">
              <w:rPr>
                <w:sz w:val="24"/>
              </w:rPr>
              <w:t>твердости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и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мягкости</w:t>
            </w:r>
            <w:r w:rsidRPr="00A65079">
              <w:rPr>
                <w:spacing w:val="-4"/>
                <w:sz w:val="24"/>
              </w:rPr>
              <w:t xml:space="preserve"> </w:t>
            </w:r>
            <w:r w:rsidRPr="00A65079">
              <w:rPr>
                <w:sz w:val="24"/>
              </w:rPr>
              <w:t>согласных</w:t>
            </w:r>
            <w:r w:rsidRPr="00A65079">
              <w:rPr>
                <w:spacing w:val="-2"/>
                <w:sz w:val="24"/>
              </w:rPr>
              <w:t xml:space="preserve"> </w:t>
            </w:r>
            <w:r w:rsidRPr="00A65079">
              <w:rPr>
                <w:sz w:val="24"/>
              </w:rPr>
              <w:t>звуков. Функция</w:t>
            </w:r>
            <w:r w:rsidRPr="00A65079">
              <w:rPr>
                <w:spacing w:val="-3"/>
                <w:sz w:val="24"/>
              </w:rPr>
              <w:t xml:space="preserve"> </w:t>
            </w:r>
            <w:r w:rsidRPr="00A65079">
              <w:rPr>
                <w:sz w:val="24"/>
              </w:rPr>
              <w:t>букв</w:t>
            </w:r>
            <w:r w:rsidRPr="00A65079">
              <w:rPr>
                <w:spacing w:val="-1"/>
                <w:sz w:val="24"/>
              </w:rPr>
              <w:t xml:space="preserve"> </w:t>
            </w:r>
            <w:r w:rsidRPr="00A65079">
              <w:rPr>
                <w:sz w:val="24"/>
              </w:rPr>
              <w:t>е,</w:t>
            </w:r>
            <w:r w:rsidRPr="00A65079">
              <w:rPr>
                <w:spacing w:val="-1"/>
                <w:sz w:val="24"/>
              </w:rPr>
              <w:t xml:space="preserve"> </w:t>
            </w:r>
            <w:r w:rsidRPr="00A65079">
              <w:rPr>
                <w:sz w:val="24"/>
              </w:rPr>
              <w:t>ё, ю, я.</w:t>
            </w:r>
          </w:p>
        </w:tc>
        <w:tc>
          <w:tcPr>
            <w:tcW w:w="1276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DD1C28">
        <w:trPr>
          <w:trHeight w:val="262"/>
        </w:trPr>
        <w:tc>
          <w:tcPr>
            <w:tcW w:w="710" w:type="dxa"/>
            <w:tcBorders>
              <w:bottom w:val="single" w:sz="6" w:space="0" w:color="000000"/>
            </w:tcBorders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528" w:type="dxa"/>
            <w:tcBorders>
              <w:bottom w:val="nil"/>
            </w:tcBorders>
          </w:tcPr>
          <w:p w:rsidR="00A65079" w:rsidRPr="00A97FD1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Звуки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речи.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Парные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непарные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твердости – мягкости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согласные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звуки.</w:t>
            </w:r>
          </w:p>
        </w:tc>
        <w:tc>
          <w:tcPr>
            <w:tcW w:w="1276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DD1C28">
        <w:trPr>
          <w:trHeight w:val="262"/>
        </w:trPr>
        <w:tc>
          <w:tcPr>
            <w:tcW w:w="710" w:type="dxa"/>
            <w:tcBorders>
              <w:top w:val="single" w:sz="6" w:space="0" w:color="000000"/>
            </w:tcBorders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Звуки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буквы.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Качественная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характеристика звука:</w:t>
            </w:r>
            <w:r w:rsidRPr="00A650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гласный</w:t>
            </w:r>
            <w:r w:rsidRPr="00A65079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–с</w:t>
            </w:r>
            <w:proofErr w:type="gramEnd"/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огласный; гласный ударный – безударный; согласный твердый – мягкий,</w:t>
            </w:r>
            <w:r w:rsidRPr="00A65079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парный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непарный;</w:t>
            </w:r>
            <w:r w:rsidRPr="00A650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согласный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звонкий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глухой,</w:t>
            </w:r>
            <w:r w:rsidRPr="00A65079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парный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6507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непарный.</w:t>
            </w:r>
          </w:p>
        </w:tc>
        <w:tc>
          <w:tcPr>
            <w:tcW w:w="1276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A65079">
        <w:trPr>
          <w:trHeight w:val="262"/>
        </w:trPr>
        <w:tc>
          <w:tcPr>
            <w:tcW w:w="710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Установление</w:t>
            </w:r>
            <w:r w:rsidRPr="00A65079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соотношения</w:t>
            </w:r>
            <w:r w:rsidRPr="00A650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звукового</w:t>
            </w:r>
            <w:r w:rsidRPr="00A65079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6507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буквенного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состава в словах с</w:t>
            </w:r>
            <w:r w:rsidRPr="00A65079">
              <w:rPr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буквами е, ё, ю, я (в начале слова и после гласных).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544AF1">
        <w:trPr>
          <w:trHeight w:val="262"/>
        </w:trPr>
        <w:tc>
          <w:tcPr>
            <w:tcW w:w="710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528" w:type="dxa"/>
          </w:tcPr>
          <w:p w:rsid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 xml:space="preserve">Функции ь: показатель мягкости </w:t>
            </w:r>
            <w:proofErr w:type="gramStart"/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предшествующего</w:t>
            </w:r>
            <w:proofErr w:type="gramEnd"/>
          </w:p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согласного в конце и в</w:t>
            </w:r>
            <w:r w:rsidRPr="00A65079">
              <w:rPr>
                <w:lang w:val="ru-RU"/>
              </w:rPr>
              <w:t xml:space="preserve"> </w:t>
            </w:r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 xml:space="preserve">середине слова; </w:t>
            </w:r>
            <w:proofErr w:type="gramStart"/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разделительный</w:t>
            </w:r>
            <w:proofErr w:type="gramEnd"/>
            <w:r w:rsidRPr="00A65079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A65079">
        <w:trPr>
          <w:trHeight w:val="262"/>
        </w:trPr>
        <w:tc>
          <w:tcPr>
            <w:tcW w:w="710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65079" w:rsidRPr="00A97FD1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разделительным мягким знаком (ь).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5079" w:rsidRPr="00A97FD1" w:rsidTr="00544AF1">
        <w:trPr>
          <w:trHeight w:val="262"/>
        </w:trPr>
        <w:tc>
          <w:tcPr>
            <w:tcW w:w="710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65079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528" w:type="dxa"/>
          </w:tcPr>
          <w:p w:rsidR="00A65079" w:rsidRPr="00A97FD1" w:rsidRDefault="00A65079" w:rsidP="00A6507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разделительного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твёрдого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знака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(ъ).</w:t>
            </w:r>
          </w:p>
        </w:tc>
        <w:tc>
          <w:tcPr>
            <w:tcW w:w="1276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65079" w:rsidRPr="00A65079" w:rsidRDefault="00A65079" w:rsidP="00A6507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Различаем</w:t>
            </w:r>
            <w:r w:rsidRPr="000F211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разделительные</w:t>
            </w:r>
            <w:r w:rsidRPr="000F211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Pr="000F211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F211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ъ.</w:t>
            </w:r>
            <w:r w:rsidRPr="000F211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0F211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0F211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письме</w:t>
            </w:r>
            <w:r w:rsidRPr="000F211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ъ</w:t>
            </w:r>
            <w:r w:rsidRPr="000F2116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F211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ь.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слов с </w:t>
            </w:r>
            <w:proofErr w:type="gramStart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разделительными</w:t>
            </w:r>
            <w:proofErr w:type="gramEnd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 xml:space="preserve"> ь и ъ.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 xml:space="preserve">Слог как минимальная произносительная единица. </w:t>
            </w:r>
            <w:proofErr w:type="gramStart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Деление слов на слоги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согласных).</w:t>
            </w:r>
            <w:proofErr w:type="gramEnd"/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528" w:type="dxa"/>
          </w:tcPr>
          <w:p w:rsidR="000F2116" w:rsidRPr="00A97FD1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Слоги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ударные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безударные.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Роль ударения.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DD1C28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528" w:type="dxa"/>
            <w:tcBorders>
              <w:bottom w:val="nil"/>
              <w:right w:val="single" w:sz="24" w:space="0" w:color="F7F5F5"/>
            </w:tcBorders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0F211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гласных</w:t>
            </w:r>
            <w:r w:rsidRPr="000F211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после</w:t>
            </w:r>
            <w:r w:rsidRPr="000F211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шипящих</w:t>
            </w:r>
            <w:r w:rsidRPr="000F211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F2116">
              <w:rPr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 xml:space="preserve">сочетаниях жи - ши, </w:t>
            </w:r>
            <w:proofErr w:type="gramStart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ча - ща</w:t>
            </w:r>
            <w:proofErr w:type="gramEnd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, чу -</w:t>
            </w:r>
            <w:r w:rsidRPr="000F2116">
              <w:rPr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щу (повторение).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DD1C28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528" w:type="dxa"/>
            <w:tcBorders>
              <w:bottom w:val="nil"/>
            </w:tcBorders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0F211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прописной</w:t>
            </w:r>
            <w:r w:rsidRPr="000F211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буквы</w:t>
            </w:r>
            <w:r w:rsidRPr="000F211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F211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начале</w:t>
            </w:r>
            <w:r w:rsidRPr="000F211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предложения</w:t>
            </w:r>
            <w:r w:rsidRPr="000F211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0F211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0F211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именах</w:t>
            </w:r>
            <w:r w:rsidRPr="000F2116">
              <w:rPr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фамилии, клички животных) (повторение).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775975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Повторяем фонетику и графику.    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Изменение формы слова с помощью окончания.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Различение изменяемых и неизменяемых слов.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775975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Нулевое окончание (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ознакомление).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775975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61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Родственные (однокоренные) слова.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Родственные (однокоренные) слова и синонимы.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775975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Корень как часть слова.   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544AF1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528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Корень как общая часть родственных слов.</w:t>
            </w:r>
          </w:p>
        </w:tc>
        <w:tc>
          <w:tcPr>
            <w:tcW w:w="1276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0F2116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Однокоренные</w:t>
            </w:r>
            <w:r w:rsidRPr="000F211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слова.</w:t>
            </w:r>
            <w:r w:rsidRPr="000F211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Различение</w:t>
            </w:r>
            <w:r w:rsidRPr="000F211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однокоренных</w:t>
            </w:r>
            <w:r w:rsidRPr="000F2116">
              <w:rPr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слов и слов с</w:t>
            </w:r>
            <w:r w:rsidRPr="000F2116">
              <w:rPr>
                <w:lang w:val="ru-RU"/>
              </w:rPr>
              <w:t xml:space="preserve"> </w:t>
            </w: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омонимичными корнями.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0F2116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0F2116" w:rsidRPr="00A97FD1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однокоренных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словах (проверяемые безударные гласные).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0F2116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F211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F2116" w:rsidRPr="00A97FD1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Правило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обозначения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буквой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безударного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гласного звука.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2116" w:rsidRPr="00A97FD1" w:rsidTr="000F2116">
        <w:trPr>
          <w:trHeight w:val="262"/>
        </w:trPr>
        <w:tc>
          <w:tcPr>
            <w:tcW w:w="710" w:type="dxa"/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F2116" w:rsidRPr="000F2116" w:rsidRDefault="000F2116" w:rsidP="000F211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Правописание слов с безударным гласным звуком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корне слова</w:t>
            </w:r>
            <w:proofErr w:type="gramEnd"/>
            <w:r w:rsidRPr="000F211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2116" w:rsidRPr="00A65079" w:rsidRDefault="000F2116" w:rsidP="000F211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775975" w:rsidTr="00DD1C28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5528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Отработка правописания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безударными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гласными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звуками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корне</w:t>
            </w:r>
            <w:r w:rsidRPr="00A97FD1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A97FD1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Контроль</w:t>
            </w:r>
            <w:r w:rsidRPr="00342969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342969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самоконтроль</w:t>
            </w:r>
            <w:r w:rsidRPr="00342969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при</w:t>
            </w:r>
            <w:r w:rsidRPr="00342969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проверке</w:t>
            </w:r>
            <w:r w:rsidRPr="00342969">
              <w:rPr>
                <w:rFonts w:ascii="Times New Roman" w:hAnsi="Times New Roman" w:cs="Times New Roman"/>
                <w:i/>
                <w:spacing w:val="-7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собственных</w:t>
            </w:r>
            <w:r w:rsidRPr="00342969">
              <w:rPr>
                <w:rFonts w:ascii="Times New Roman" w:hAnsi="Times New Roman" w:cs="Times New Roman"/>
                <w:i/>
                <w:spacing w:val="4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и</w:t>
            </w:r>
          </w:p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342969">
              <w:rPr>
                <w:rFonts w:ascii="Times New Roman" w:hAnsi="Times New Roman" w:cs="Times New Roman"/>
                <w:i/>
                <w:sz w:val="24"/>
              </w:rPr>
              <w:t>предложенных</w:t>
            </w:r>
            <w:proofErr w:type="gramEnd"/>
            <w:r w:rsidRPr="00342969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342969">
              <w:rPr>
                <w:rFonts w:ascii="Times New Roman" w:hAnsi="Times New Roman" w:cs="Times New Roman"/>
                <w:i/>
                <w:sz w:val="24"/>
              </w:rPr>
              <w:t>текстов.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342969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42969" w:rsidRPr="00A97FD1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Буквы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безударных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гласных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корня,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которые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надо запомнить.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DD1C28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5528" w:type="dxa"/>
          </w:tcPr>
          <w:p w:rsidR="00342969" w:rsidRPr="00A97FD1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словарных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(непроверяемые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гласные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согласные).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342969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об орфограмме. </w:t>
            </w:r>
          </w:p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lang w:val="ru-RU"/>
              </w:rPr>
              <w:t>Проверяемые и непроверяемые орфограммы.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DD1C28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5528" w:type="dxa"/>
          </w:tcPr>
          <w:p w:rsidR="00342969" w:rsidRPr="00A97FD1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сочетаний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чт,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щн, нч.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342969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TableParagraph"/>
              <w:spacing w:line="217" w:lineRule="exact"/>
              <w:rPr>
                <w:sz w:val="20"/>
              </w:rPr>
            </w:pPr>
            <w:r w:rsidRPr="00342969">
              <w:rPr>
                <w:sz w:val="24"/>
              </w:rPr>
              <w:t>74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42969" w:rsidRPr="00A97FD1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орфографического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словаря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учебника для определени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я(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уточнения) написания слова.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342969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342969" w:rsidRPr="00A97FD1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букв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согласных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 (парные звонкие и глухие согласные в корне слова).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DD1C28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5528" w:type="dxa"/>
          </w:tcPr>
          <w:p w:rsidR="00342969" w:rsidRPr="00A97FD1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Корень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чередованием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согласных.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342969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</w:rPr>
            </w:pPr>
            <w:r w:rsidRPr="00342969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42969" w:rsidRPr="00342969" w:rsidRDefault="00342969" w:rsidP="00342969">
            <w:pPr>
              <w:pStyle w:val="a9"/>
              <w:tabs>
                <w:tab w:val="left" w:pos="814"/>
              </w:tabs>
              <w:jc w:val="both"/>
              <w:rPr>
                <w:lang w:val="ru-RU"/>
              </w:rPr>
            </w:pPr>
            <w:r w:rsidRPr="00342969">
              <w:rPr>
                <w:lang w:val="ru-RU"/>
              </w:rPr>
              <w:t>Сложные</w:t>
            </w:r>
            <w:r w:rsidRPr="00342969">
              <w:rPr>
                <w:spacing w:val="-5"/>
                <w:lang w:val="ru-RU"/>
              </w:rPr>
              <w:t xml:space="preserve"> </w:t>
            </w:r>
            <w:r w:rsidRPr="00342969">
              <w:rPr>
                <w:lang w:val="ru-RU"/>
              </w:rPr>
              <w:t>слова.</w:t>
            </w:r>
            <w:r w:rsidRPr="00342969">
              <w:rPr>
                <w:spacing w:val="1"/>
                <w:lang w:val="ru-RU"/>
              </w:rPr>
              <w:t xml:space="preserve"> </w:t>
            </w:r>
            <w:r w:rsidRPr="00342969">
              <w:rPr>
                <w:lang w:val="ru-RU"/>
              </w:rPr>
              <w:t>Соединительные</w:t>
            </w:r>
            <w:r w:rsidRPr="00342969">
              <w:rPr>
                <w:spacing w:val="-4"/>
                <w:lang w:val="ru-RU"/>
              </w:rPr>
              <w:t xml:space="preserve"> </w:t>
            </w:r>
            <w:r w:rsidRPr="00342969">
              <w:rPr>
                <w:lang w:val="ru-RU"/>
              </w:rPr>
              <w:t>гласные</w:t>
            </w:r>
            <w:r w:rsidRPr="00342969">
              <w:rPr>
                <w:spacing w:val="-5"/>
                <w:lang w:val="ru-RU"/>
              </w:rPr>
              <w:t xml:space="preserve"> </w:t>
            </w:r>
            <w:r w:rsidRPr="00342969">
              <w:rPr>
                <w:lang w:val="ru-RU"/>
              </w:rPr>
              <w:t>в сложных словах.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969" w:rsidRPr="00A97FD1" w:rsidTr="00342969">
        <w:trPr>
          <w:trHeight w:val="262"/>
        </w:trPr>
        <w:tc>
          <w:tcPr>
            <w:tcW w:w="710" w:type="dxa"/>
          </w:tcPr>
          <w:p w:rsidR="00342969" w:rsidRPr="00342969" w:rsidRDefault="00342969" w:rsidP="00342969">
            <w:pPr>
              <w:pStyle w:val="TableParagraph"/>
              <w:spacing w:line="217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42969" w:rsidRPr="00342969" w:rsidRDefault="00342969" w:rsidP="00342969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42969">
              <w:rPr>
                <w:rFonts w:ascii="Times New Roman" w:hAnsi="Times New Roman" w:cs="Times New Roman"/>
                <w:sz w:val="24"/>
                <w:lang w:val="ru-RU"/>
              </w:rPr>
              <w:t>Формирование орфографической зоркости:</w:t>
            </w:r>
            <w:r w:rsidRPr="00342969">
              <w:rPr>
                <w:lang w:val="ru-RU"/>
              </w:rPr>
              <w:t xml:space="preserve"> </w:t>
            </w:r>
            <w:r w:rsidR="00396583">
              <w:rPr>
                <w:lang w:val="ru-RU"/>
              </w:rPr>
              <w:t>о</w:t>
            </w:r>
            <w:r w:rsidRPr="00342969">
              <w:rPr>
                <w:rFonts w:ascii="Times New Roman" w:hAnsi="Times New Roman" w:cs="Times New Roman"/>
                <w:sz w:val="24"/>
                <w:lang w:val="ru-RU"/>
              </w:rPr>
              <w:t>сознание места возможного</w:t>
            </w:r>
            <w:r w:rsidR="0039658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96583" w:rsidRPr="00396583">
              <w:rPr>
                <w:rFonts w:ascii="Times New Roman" w:hAnsi="Times New Roman" w:cs="Times New Roman"/>
                <w:sz w:val="24"/>
                <w:lang w:val="ru-RU"/>
              </w:rPr>
              <w:t>возникновения орфографической ошибки.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42969" w:rsidRPr="00A65079" w:rsidRDefault="00342969" w:rsidP="0034296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8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lastRenderedPageBreak/>
              <w:t>79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Закрепление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правописания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букв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гласных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согласных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 xml:space="preserve">Суффикс как часть слова.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81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Значения суффиксов.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82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Правило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написания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суффиксов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-о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нок-, -ёнок-.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Формирование орфографической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зоркости: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возможного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возникновения</w:t>
            </w:r>
            <w:r w:rsidRPr="00A97FD1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ошибки.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8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83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Правило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написания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суффиксов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-е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к-,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-ик-.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Формирование</w:t>
            </w:r>
            <w:r w:rsidRPr="00A97FD1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зоркости: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места возможного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возникновения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 ошибки.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84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Правило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написания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суффиксов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-о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нок-, -ёнок-.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Формирование орфографической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зоркости: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возможного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возникновения</w:t>
            </w:r>
            <w:r w:rsidRPr="00A97FD1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ошибки.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85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Правило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написания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суффикса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-о</w:t>
            </w:r>
            <w:proofErr w:type="gramEnd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сть-.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Формирование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 зоркости: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возможного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возникновения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ошибки.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86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 зависимости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орфограммы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87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Образование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помощью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суффиксов.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TableParagraph"/>
              <w:spacing w:line="217" w:lineRule="exact"/>
              <w:ind w:right="170"/>
              <w:jc w:val="right"/>
              <w:rPr>
                <w:sz w:val="24"/>
              </w:rPr>
            </w:pPr>
            <w:r w:rsidRPr="00396583">
              <w:rPr>
                <w:sz w:val="24"/>
              </w:rPr>
              <w:t>88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Употребление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 речи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 с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суффиксами.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 зависимости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орфограммы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слове: орфограммы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396583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слове: орфограммы суффиксов.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396583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решения орфографической задачи в зависимости от места орфограммы в слове: орфограммы корня и</w:t>
            </w:r>
          </w:p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96583">
              <w:rPr>
                <w:rFonts w:ascii="Times New Roman" w:hAnsi="Times New Roman" w:cs="Times New Roman"/>
                <w:sz w:val="24"/>
              </w:rPr>
              <w:t>суффиксов</w:t>
            </w:r>
            <w:proofErr w:type="gramEnd"/>
            <w:r w:rsidRPr="0039658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Приставка</w:t>
            </w:r>
            <w:r w:rsidRPr="003965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как</w:t>
            </w:r>
            <w:r w:rsidRPr="0039658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часть</w:t>
            </w:r>
            <w:r w:rsidRPr="0039658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слова.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Наблюдение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наиболее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распространёнными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приставками.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Значения</w:t>
            </w:r>
            <w:r w:rsidRPr="0039658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приставок.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Правописание</w:t>
            </w:r>
            <w:r w:rsidRPr="0039658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приставок.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Различение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приставок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буквами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о,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приставок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буквами</w:t>
            </w:r>
            <w:r w:rsidRPr="00A97FD1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о,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Образование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помощью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приставок.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 с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двумя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приставками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(наблюдение).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Основа</w:t>
            </w:r>
            <w:r w:rsidRPr="0039658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слова.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5528" w:type="dxa"/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Нахождение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корня,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окончания,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приставки,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суффикса.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орфограмм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частей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(закрепление).</w:t>
            </w:r>
            <w:r w:rsidRPr="00A97FD1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Контроль</w:t>
            </w:r>
            <w:r w:rsidRPr="00396583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самоконтроль</w:t>
            </w:r>
            <w:r w:rsidRPr="00396583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при</w:t>
            </w:r>
            <w:r w:rsidRPr="00396583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проверке</w:t>
            </w:r>
            <w:r w:rsidRPr="00396583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собственных</w:t>
            </w:r>
            <w:r w:rsidRPr="00396583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и</w:t>
            </w:r>
            <w:r w:rsidRPr="00396583">
              <w:rPr>
                <w:rFonts w:ascii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i/>
                <w:sz w:val="24"/>
                <w:lang w:val="ru-RU"/>
              </w:rPr>
              <w:t>предложенных текстов.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396583">
              <w:rPr>
                <w:rFonts w:ascii="Times New Roman" w:hAnsi="Times New Roman" w:cs="Times New Roman"/>
                <w:i/>
                <w:sz w:val="24"/>
              </w:rPr>
              <w:t>Диктант.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Части</w:t>
            </w:r>
            <w:r w:rsidRPr="0039658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речи</w:t>
            </w:r>
            <w:r w:rsidRPr="0039658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(ознакомление).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Самостоятельные</w:t>
            </w:r>
            <w:r w:rsidRPr="00396583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39658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служебные</w:t>
            </w:r>
            <w:r w:rsidRPr="0039658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части</w:t>
            </w:r>
            <w:r w:rsidRPr="0039658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39658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(ознакомление,</w:t>
            </w:r>
            <w:r w:rsidRPr="0039658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без введения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терминологии).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106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Предлог</w:t>
            </w:r>
            <w:r w:rsidRPr="0039658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39658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часть</w:t>
            </w:r>
            <w:r w:rsidRPr="0039658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  <w:lang w:val="ru-RU"/>
              </w:rPr>
              <w:t>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A97FD1" w:rsidTr="00396583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396583" w:rsidRPr="00A97FD1" w:rsidRDefault="00396583" w:rsidP="00396583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Наблюдение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наиболее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употребительными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предлогами: в на, из, без, над, до, у, о, об и др.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6583" w:rsidRPr="00775975" w:rsidTr="00DD1C28">
        <w:trPr>
          <w:trHeight w:val="262"/>
        </w:trPr>
        <w:tc>
          <w:tcPr>
            <w:tcW w:w="710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5528" w:type="dxa"/>
          </w:tcPr>
          <w:p w:rsidR="00396583" w:rsidRPr="00396583" w:rsidRDefault="00396583" w:rsidP="00396583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396583">
              <w:rPr>
                <w:rFonts w:ascii="Times New Roman" w:hAnsi="Times New Roman" w:cs="Times New Roman"/>
                <w:sz w:val="24"/>
              </w:rPr>
              <w:t>Отличие</w:t>
            </w:r>
            <w:r w:rsidRPr="0039658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предлогов</w:t>
            </w:r>
            <w:r w:rsidRPr="0039658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от</w:t>
            </w:r>
            <w:r w:rsidRPr="0039658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96583">
              <w:rPr>
                <w:rFonts w:ascii="Times New Roman" w:hAnsi="Times New Roman" w:cs="Times New Roman"/>
                <w:sz w:val="24"/>
              </w:rPr>
              <w:t>приставок.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96583" w:rsidRPr="00A65079" w:rsidRDefault="00396583" w:rsidP="00396583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предлогов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другими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словами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(пробел между</w:t>
            </w:r>
            <w:r w:rsidRPr="00DD1C28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словами).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Формирование</w:t>
            </w:r>
            <w:r w:rsidRPr="00DD1C2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орфографической</w:t>
            </w:r>
            <w:r w:rsidRPr="00DD1C2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зоркости:</w:t>
            </w:r>
            <w:r w:rsidRPr="00DD1C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осознание</w:t>
            </w:r>
            <w:r w:rsidRPr="00DD1C2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места</w:t>
            </w:r>
            <w:r w:rsidRPr="00DD1C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DD1C28">
              <w:rPr>
                <w:rFonts w:ascii="Times New Roman" w:hAnsi="Times New Roman" w:cs="Times New Roman"/>
                <w:sz w:val="24"/>
              </w:rPr>
              <w:t>возможного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возникновения</w:t>
            </w:r>
            <w:proofErr w:type="gramEnd"/>
            <w:r w:rsidRPr="00DD1C28">
              <w:rPr>
                <w:rFonts w:ascii="Times New Roman" w:hAnsi="Times New Roman" w:cs="Times New Roman"/>
                <w:sz w:val="24"/>
              </w:rPr>
              <w:t xml:space="preserve"> орфографической ошибки.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Правописание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предлогов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другими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словами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(закрепление).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Употребление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частей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тексте.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Формирование</w:t>
            </w:r>
            <w:r w:rsidRPr="00DD1C2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зоркости: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осознание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возможного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возникновения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ошибки: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учимся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находить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проверять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орфограммы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существительное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часть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(ознакомление).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Значение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употребление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имён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существительных.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Группы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имён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существительных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того,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на какой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отвечают: что?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кто?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Собственные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нарицательные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имена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существительные.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Правописание</w:t>
            </w:r>
            <w:r w:rsidRPr="00DD1C2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собственных</w:t>
            </w:r>
            <w:r w:rsidRPr="00DD1C2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DD1C28">
              <w:rPr>
                <w:rFonts w:ascii="Times New Roman" w:hAnsi="Times New Roman" w:cs="Times New Roman"/>
                <w:sz w:val="24"/>
              </w:rPr>
              <w:t>имён</w:t>
            </w:r>
            <w:r w:rsidRPr="00DD1C2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существительных</w:t>
            </w:r>
            <w:proofErr w:type="gramEnd"/>
            <w:r w:rsidRPr="00DD1C2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решения орфографической задачи в зависимости от места орфограммы в слове: учимся находить и проверять</w:t>
            </w:r>
          </w:p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1C28">
              <w:rPr>
                <w:rFonts w:ascii="Times New Roman" w:hAnsi="Times New Roman" w:cs="Times New Roman"/>
                <w:sz w:val="24"/>
              </w:rPr>
              <w:t>изученные</w:t>
            </w:r>
            <w:proofErr w:type="gramEnd"/>
            <w:r w:rsidRPr="00DD1C28">
              <w:rPr>
                <w:rFonts w:ascii="Times New Roman" w:hAnsi="Times New Roman" w:cs="Times New Roman"/>
                <w:sz w:val="24"/>
              </w:rPr>
              <w:t xml:space="preserve"> орфограммы.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Единственное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множественное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число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имён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существительных.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Изменение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имён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существительных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числам.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Имена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существительные,</w:t>
            </w:r>
            <w:r w:rsidRPr="00A97FD1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употребляющиеся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только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единственном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числе.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Число</w:t>
            </w:r>
            <w:r w:rsidRPr="00DD1C2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имён</w:t>
            </w:r>
            <w:r w:rsidRPr="00DD1C2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существительных.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Формирование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зоркости: осознание места возможного возникновения орфографической ошибки. </w:t>
            </w:r>
            <w:r w:rsidRPr="00DD1C28">
              <w:rPr>
                <w:rFonts w:ascii="Times New Roman" w:hAnsi="Times New Roman" w:cs="Times New Roman"/>
                <w:sz w:val="24"/>
              </w:rPr>
              <w:t>Правописание орфограмм корня.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места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орфограммы</w:t>
            </w:r>
            <w:r w:rsidRPr="00DD1C2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слове. Правописание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 с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парными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звонкими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 глухими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согласными в</w:t>
            </w:r>
            <w:r w:rsidRPr="00DD1C28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корне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proofErr w:type="gramEnd"/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Роль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имени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существительного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предложении.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DD1C28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решения Использование различных способов решения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орфографической задачи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 xml:space="preserve">зависимости от места орфограммы в слове. </w:t>
            </w:r>
            <w:r w:rsidRPr="00DD1C28">
              <w:rPr>
                <w:rFonts w:ascii="Times New Roman" w:hAnsi="Times New Roman" w:cs="Times New Roman"/>
                <w:sz w:val="24"/>
              </w:rPr>
              <w:t>Правописание слов с проверяемыми безударными гласными в корне слова.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изученных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знаний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имени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существительном.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Сочиняем</w:t>
            </w:r>
            <w:r w:rsidRPr="00A97FD1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начало</w:t>
            </w:r>
            <w:r w:rsidRPr="00A97FD1">
              <w:rPr>
                <w:rFonts w:ascii="Times New Roman" w:hAnsi="Times New Roman" w:cs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текста.</w:t>
            </w:r>
            <w:r w:rsidRPr="00A97FD1">
              <w:rPr>
                <w:rFonts w:ascii="Times New Roman" w:hAnsi="Times New Roman" w:cs="Times New Roman"/>
                <w:i/>
                <w:spacing w:val="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Понимание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текста: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формулировать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простые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выводы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на основе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информации, содержащейся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тексте.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Учимся</w:t>
            </w:r>
            <w:r w:rsidRPr="00A97FD1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составлять</w:t>
            </w:r>
            <w:r w:rsidRPr="00A97FD1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текст.</w:t>
            </w:r>
            <w:r w:rsidRPr="00A97FD1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Понимание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текста: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развитие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формулировать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простые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выводы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на основе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информации, содержащейся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тексте.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lastRenderedPageBreak/>
              <w:t>130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Знакомство</w:t>
            </w:r>
            <w:r w:rsidRPr="00DD1C2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</w:t>
            </w:r>
            <w:r w:rsidRPr="00DD1C2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жанром поздравления.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План</w:t>
            </w:r>
            <w:r w:rsidRPr="00DD1C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текста.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Учимся</w:t>
            </w:r>
            <w:r w:rsidRPr="00DD1C2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составлять</w:t>
            </w:r>
            <w:r w:rsidRPr="00DD1C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план</w:t>
            </w:r>
            <w:r w:rsidRPr="00DD1C2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текста.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Учимся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писать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письма</w:t>
            </w:r>
            <w:r w:rsidRPr="00A97FD1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плану.</w:t>
            </w:r>
            <w:r w:rsidRPr="00A97FD1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Составление</w:t>
            </w:r>
            <w:r w:rsidRPr="00DD1C28">
              <w:rPr>
                <w:rFonts w:ascii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устного</w:t>
            </w:r>
            <w:r w:rsidRPr="00DD1C28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рассказа</w:t>
            </w:r>
            <w:r w:rsidRPr="00DD1C28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по</w:t>
            </w:r>
            <w:r w:rsidRPr="00DD1C28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личным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наблюдениям</w:t>
            </w:r>
            <w:r w:rsidRPr="00DD1C28">
              <w:rPr>
                <w:rFonts w:ascii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и вопросам.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Использование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способов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решения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места орфограммы</w:t>
            </w:r>
            <w:r w:rsidRPr="00DD1C2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 xml:space="preserve">слове. </w:t>
            </w:r>
            <w:r w:rsidRPr="00DD1C28">
              <w:rPr>
                <w:rFonts w:ascii="Times New Roman" w:hAnsi="Times New Roman" w:cs="Times New Roman"/>
                <w:sz w:val="24"/>
              </w:rPr>
              <w:t>Правописание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слов</w:t>
            </w:r>
            <w:r w:rsidRPr="00DD1C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непроверяемыми</w:t>
            </w:r>
            <w:r w:rsidRPr="00DD1C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безударными</w:t>
            </w:r>
            <w:r w:rsidRPr="00DD1C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гласными</w:t>
            </w:r>
            <w:r w:rsidRPr="00DD1C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в</w:t>
            </w:r>
            <w:r w:rsidRPr="00DD1C2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корне</w:t>
            </w:r>
            <w:r w:rsidRPr="00DD1C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слова.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Текст-описание.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Выразительное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чтение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текста вслух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соблюдением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правильной</w:t>
            </w:r>
            <w:r w:rsidRPr="00DD1C28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интонации.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DD1C2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текста-описания.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Составление</w:t>
            </w:r>
            <w:r w:rsidRPr="00DD1C28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устного</w:t>
            </w:r>
            <w:r w:rsidRPr="00DD1C28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рассказа</w:t>
            </w:r>
            <w:r w:rsidRPr="00DD1C28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(текста-описания)</w:t>
            </w:r>
            <w:r w:rsidRPr="00DD1C28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по</w:t>
            </w:r>
            <w:r w:rsidRPr="00DD1C28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репродукции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картины.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Составление</w:t>
            </w:r>
            <w:r w:rsidRPr="00A97FD1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текста-описания.</w:t>
            </w:r>
            <w:r w:rsidRPr="00A97FD1">
              <w:rPr>
                <w:rFonts w:ascii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Использование</w:t>
            </w:r>
            <w:r w:rsidRPr="00DD1C28">
              <w:rPr>
                <w:rFonts w:ascii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синонимов</w:t>
            </w:r>
            <w:r w:rsidRPr="00DD1C28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и</w:t>
            </w:r>
            <w:r w:rsidRPr="00DD1C28">
              <w:rPr>
                <w:rFonts w:ascii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антонимов</w:t>
            </w:r>
            <w:r w:rsidRPr="00DD1C28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i/>
                <w:sz w:val="24"/>
                <w:lang w:val="ru-RU"/>
              </w:rPr>
              <w:t>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Глагол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часть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(ознакомление).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Значение</w:t>
            </w:r>
            <w:r w:rsidRPr="00DD1C2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глагола</w:t>
            </w:r>
            <w:r w:rsidRPr="00DD1C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в</w:t>
            </w:r>
            <w:r w:rsidRPr="00DD1C2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Группы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глаголов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того, на какой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вопрос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отвечают: что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делать?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что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сделать?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Признаки</w:t>
            </w:r>
            <w:r w:rsidRPr="00DD1C2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глагола.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Единственное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множественное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число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глаголов.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Изменение</w:t>
            </w:r>
            <w:r w:rsidRPr="00DD1C2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глагола</w:t>
            </w:r>
            <w:r w:rsidRPr="00DD1C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по</w:t>
            </w:r>
            <w:r w:rsidRPr="00DD1C2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числам.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Формирование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орфографической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зоркости: осознание места возможного возникновения орфографической ошибки.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Правописание частицы не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глаголами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изученных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знаний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глаголе.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DD1C28">
              <w:rPr>
                <w:rFonts w:ascii="Times New Roman" w:hAnsi="Times New Roman" w:cs="Times New Roman"/>
                <w:i/>
                <w:sz w:val="24"/>
              </w:rPr>
              <w:t>Диктант.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Текст-повествование.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DD1C2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текста-повествования.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Составление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текста-повествования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заданную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тему.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Составление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устного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рассказа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DD1C2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личным</w:t>
            </w:r>
            <w:r w:rsidRPr="00DD1C2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наблюдениям и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вопросам.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 Подробное изложение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опорой на вопросы.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Имя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прилагательное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часть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(ознакомление).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Значение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имени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прилагательного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 речи.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Группы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имён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прилагательных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зависимости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того, на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какой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вопрос</w:t>
            </w:r>
          </w:p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отвечают: какая?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какой?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какое?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какие?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Единственное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множественное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число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имён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прилагательных.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Изменение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имени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прилагательного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числам.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изученных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знаний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прилагательном.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DD1C28">
              <w:rPr>
                <w:rFonts w:ascii="Times New Roman" w:hAnsi="Times New Roman" w:cs="Times New Roman"/>
                <w:i/>
                <w:sz w:val="24"/>
              </w:rPr>
              <w:t>Списывание.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Составление текста-описания.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Составление устного рассказа по</w:t>
            </w:r>
            <w:r w:rsidRPr="00A97FD1">
              <w:rPr>
                <w:rFonts w:ascii="Times New Roman" w:hAnsi="Times New Roman" w:cs="Times New Roman"/>
                <w:i/>
                <w:spacing w:val="-4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репродукции</w:t>
            </w:r>
            <w:r w:rsidRPr="00A97FD1">
              <w:rPr>
                <w:rFonts w:ascii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картины.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Местоимение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часть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(ознакомление).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lastRenderedPageBreak/>
              <w:t>161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Составление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рисункам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текста-диалога. Составление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устного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рассказа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личным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наблюдениям и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вопросам.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Речевой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этикет: использование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"ты", "вы"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Pr="00A97FD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 xml:space="preserve">общении.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языковых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сре</w:t>
            </w:r>
            <w:proofErr w:type="gramStart"/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дств</w:t>
            </w:r>
            <w:r w:rsidRPr="00DD1C2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DD1C2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оответствии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DD1C2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целями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и условиями</w:t>
            </w:r>
            <w:r w:rsidRPr="00DD1C2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устного</w:t>
            </w:r>
            <w:r w:rsidRPr="00DD1C2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общения</w:t>
            </w:r>
            <w:r w:rsidRPr="00DD1C28">
              <w:rPr>
                <w:rFonts w:ascii="Times New Roman" w:hAnsi="Times New Roman" w:cs="Times New Roman"/>
                <w:spacing w:val="-47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для эффективного</w:t>
            </w:r>
            <w:r w:rsidRPr="00DD1C2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  <w:lang w:val="ru-RU"/>
              </w:rPr>
              <w:t>решения коммуникативной задачи.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Текст-рассуждение.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775975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5528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Особенности</w:t>
            </w:r>
            <w:r w:rsidRPr="00DD1C2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D1C28">
              <w:rPr>
                <w:rFonts w:ascii="Times New Roman" w:hAnsi="Times New Roman" w:cs="Times New Roman"/>
                <w:sz w:val="24"/>
              </w:rPr>
              <w:t>текста-рассуждения.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Типы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текстов: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описание,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повествование,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рассуждение,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особенности.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1C28" w:rsidRPr="00A97FD1" w:rsidTr="00DD1C28">
        <w:trPr>
          <w:trHeight w:val="262"/>
        </w:trPr>
        <w:tc>
          <w:tcPr>
            <w:tcW w:w="710" w:type="dxa"/>
          </w:tcPr>
          <w:p w:rsidR="00DD1C28" w:rsidRPr="00DD1C28" w:rsidRDefault="00DD1C28" w:rsidP="00DD1C2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D1C28"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5528" w:type="dxa"/>
          </w:tcPr>
          <w:p w:rsidR="00DD1C28" w:rsidRPr="00A97FD1" w:rsidRDefault="00DD1C28" w:rsidP="00DD1C28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Комплексное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изученных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знаний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классе.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D1C28" w:rsidRPr="00A65079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1C28" w:rsidRDefault="00DD1C28" w:rsidP="00DD1C2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3596" w:rsidRPr="00A97FD1" w:rsidTr="00DD1C28">
        <w:trPr>
          <w:trHeight w:val="262"/>
        </w:trPr>
        <w:tc>
          <w:tcPr>
            <w:tcW w:w="710" w:type="dxa"/>
          </w:tcPr>
          <w:p w:rsidR="00933596" w:rsidRPr="00933596" w:rsidRDefault="00933596" w:rsidP="0093359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33596"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5528" w:type="dxa"/>
          </w:tcPr>
          <w:p w:rsidR="00933596" w:rsidRPr="00A97FD1" w:rsidRDefault="00933596" w:rsidP="0093359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Повторение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правописания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 с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орфограммами</w:t>
            </w:r>
            <w:r w:rsidRPr="00A97FD1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97FD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значимых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частях</w:t>
            </w:r>
            <w:r w:rsidRPr="00A97FD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слов.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3596" w:rsidRPr="00775975" w:rsidTr="00DD1C28">
        <w:trPr>
          <w:trHeight w:val="262"/>
        </w:trPr>
        <w:tc>
          <w:tcPr>
            <w:tcW w:w="710" w:type="dxa"/>
          </w:tcPr>
          <w:p w:rsidR="00933596" w:rsidRPr="00933596" w:rsidRDefault="00933596" w:rsidP="0093359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33596"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5528" w:type="dxa"/>
          </w:tcPr>
          <w:p w:rsidR="00933596" w:rsidRPr="00933596" w:rsidRDefault="00933596" w:rsidP="0093359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33596">
              <w:rPr>
                <w:rFonts w:ascii="Times New Roman" w:hAnsi="Times New Roman" w:cs="Times New Roman"/>
                <w:i/>
                <w:sz w:val="24"/>
              </w:rPr>
              <w:t>Итоговая</w:t>
            </w:r>
            <w:r w:rsidRPr="00933596">
              <w:rPr>
                <w:rFonts w:ascii="Times New Roman" w:hAnsi="Times New Roman" w:cs="Times New Roman"/>
                <w:i/>
                <w:spacing w:val="2"/>
                <w:sz w:val="24"/>
              </w:rPr>
              <w:t xml:space="preserve"> </w:t>
            </w:r>
            <w:r w:rsidRPr="00933596">
              <w:rPr>
                <w:rFonts w:ascii="Times New Roman" w:hAnsi="Times New Roman" w:cs="Times New Roman"/>
                <w:i/>
                <w:sz w:val="24"/>
              </w:rPr>
              <w:t>работа</w:t>
            </w:r>
            <w:r w:rsidRPr="00933596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933596">
              <w:rPr>
                <w:rFonts w:ascii="Times New Roman" w:hAnsi="Times New Roman" w:cs="Times New Roman"/>
                <w:sz w:val="24"/>
              </w:rPr>
              <w:t>за</w:t>
            </w:r>
            <w:r w:rsidRPr="00933596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933596">
              <w:rPr>
                <w:rFonts w:ascii="Times New Roman" w:hAnsi="Times New Roman" w:cs="Times New Roman"/>
                <w:sz w:val="24"/>
              </w:rPr>
              <w:t>2</w:t>
            </w:r>
            <w:r w:rsidRPr="0093359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33596">
              <w:rPr>
                <w:rFonts w:ascii="Times New Roman" w:hAnsi="Times New Roman" w:cs="Times New Roman"/>
                <w:sz w:val="24"/>
              </w:rPr>
              <w:t>класс.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3596" w:rsidRPr="00A97FD1" w:rsidTr="00DD1C28">
        <w:trPr>
          <w:trHeight w:val="262"/>
        </w:trPr>
        <w:tc>
          <w:tcPr>
            <w:tcW w:w="710" w:type="dxa"/>
          </w:tcPr>
          <w:p w:rsidR="00933596" w:rsidRPr="00933596" w:rsidRDefault="00933596" w:rsidP="0093359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33596"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5528" w:type="dxa"/>
          </w:tcPr>
          <w:p w:rsidR="00933596" w:rsidRPr="00A97FD1" w:rsidRDefault="00933596" w:rsidP="00933596">
            <w:pPr>
              <w:pStyle w:val="a9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изученных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правил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правописания.</w:t>
            </w:r>
            <w:r w:rsidRPr="00A97FD1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Проектная</w:t>
            </w:r>
            <w:r w:rsidRPr="00A97FD1">
              <w:rPr>
                <w:rFonts w:ascii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i/>
                <w:sz w:val="24"/>
                <w:lang w:val="ru-RU"/>
              </w:rPr>
              <w:t>работа.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3596" w:rsidRPr="00A97FD1" w:rsidTr="00DD1C28">
        <w:trPr>
          <w:trHeight w:val="262"/>
        </w:trPr>
        <w:tc>
          <w:tcPr>
            <w:tcW w:w="710" w:type="dxa"/>
          </w:tcPr>
          <w:p w:rsidR="00933596" w:rsidRPr="00933596" w:rsidRDefault="00933596" w:rsidP="0093359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933596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5528" w:type="dxa"/>
          </w:tcPr>
          <w:p w:rsidR="00933596" w:rsidRPr="00A97FD1" w:rsidRDefault="00933596" w:rsidP="00933596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Закрепление</w:t>
            </w:r>
            <w:r w:rsidRPr="00A97FD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правописания</w:t>
            </w:r>
            <w:r w:rsidRPr="00A97FD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орфограмм,</w:t>
            </w:r>
            <w:r w:rsidRPr="00A97FD1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изученных</w:t>
            </w:r>
            <w:r w:rsidRPr="00A97FD1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r w:rsidRPr="00A97FD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97FD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97FD1">
              <w:rPr>
                <w:rFonts w:ascii="Times New Roman" w:hAnsi="Times New Roman" w:cs="Times New Roman"/>
                <w:sz w:val="24"/>
                <w:lang w:val="ru-RU"/>
              </w:rPr>
              <w:t>классе.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33596" w:rsidRPr="00A65079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33596" w:rsidRDefault="00933596" w:rsidP="009335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4960" w:rsidRPr="00E7734F" w:rsidRDefault="00544AF1">
      <w:pPr>
        <w:rPr>
          <w:lang w:val="ru-RU"/>
        </w:rPr>
        <w:sectPr w:rsidR="007B4960" w:rsidRPr="00E7734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ab/>
      </w:r>
    </w:p>
    <w:p w:rsidR="00A97FD1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Поурочное планирование</w:t>
      </w:r>
    </w:p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 класс</w:t>
      </w:r>
    </w:p>
    <w:p w:rsidR="00A97FD1" w:rsidRPr="00A97FD1" w:rsidRDefault="00A97FD1" w:rsidP="00A97FD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ru-RU"/>
        </w:rPr>
      </w:pPr>
    </w:p>
    <w:tbl>
      <w:tblPr>
        <w:tblStyle w:val="TableNormal"/>
        <w:tblW w:w="1025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802"/>
        <w:gridCol w:w="1840"/>
        <w:gridCol w:w="1699"/>
        <w:gridCol w:w="35"/>
      </w:tblGrid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  <w:vMerge w:val="restart"/>
          </w:tcPr>
          <w:p w:rsidR="00A97FD1" w:rsidRPr="00A97FD1" w:rsidRDefault="00A97FD1" w:rsidP="00A97FD1">
            <w:pPr>
              <w:spacing w:before="86" w:line="292" w:lineRule="auto"/>
              <w:ind w:left="76" w:right="6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02" w:type="dxa"/>
            <w:vMerge w:val="restart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97FD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840" w:type="dxa"/>
            <w:vMerge w:val="restart"/>
          </w:tcPr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(планируемая)</w:t>
            </w:r>
          </w:p>
        </w:tc>
        <w:tc>
          <w:tcPr>
            <w:tcW w:w="1699" w:type="dxa"/>
            <w:vMerge w:val="restart"/>
          </w:tcPr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(фактическая)</w:t>
            </w:r>
          </w:p>
        </w:tc>
      </w:tr>
      <w:tr w:rsidR="00A97FD1" w:rsidRPr="00A97FD1" w:rsidTr="00A97FD1">
        <w:trPr>
          <w:gridAfter w:val="1"/>
          <w:wAfter w:w="35" w:type="dxa"/>
          <w:trHeight w:val="813"/>
        </w:trPr>
        <w:tc>
          <w:tcPr>
            <w:tcW w:w="879" w:type="dxa"/>
            <w:vMerge/>
            <w:tcBorders>
              <w:top w:val="nil"/>
            </w:tcBorders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2" w:type="dxa"/>
            <w:vMerge/>
            <w:tcBorders>
              <w:top w:val="nil"/>
            </w:tcBorders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10220" w:type="dxa"/>
            <w:gridSpan w:val="4"/>
          </w:tcPr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Первая четверть – 45 часов</w:t>
            </w:r>
          </w:p>
          <w:p w:rsidR="00A97FD1" w:rsidRPr="00A97FD1" w:rsidRDefault="00A97FD1" w:rsidP="00A97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- 3</w:t>
            </w:r>
          </w:p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РФ. Язык и речь. Виды речи и их назначение.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чего нужен язык? Красота и выразительность русского языка. Особенности речевого этикета в условиях общения с людьми, плохо владеющими русским языком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текста, умение контролировать (устно координировать) действия при проведении парной и групповой работы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 и тема текста, план текста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735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плана повествовательного текста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типов текстов (повествование, описание, рассуждение)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 и его смысл. Установление при помощи смысловых (синтаксических) вопросов связи между словами в предложении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корректирование текстов с нарушенным порядком предложений и абзацев</w:t>
            </w:r>
          </w:p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предложений по цели высказывания и интонации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10.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Деление текста на абзацы. Формулирование и аргументирование собственного мнения в диалоге и дискуссии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11.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 контрольный диктант №1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12.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предложения. Грамматическая основа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13.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Грамматическая основа предложения: подлежащее и сказуемое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14.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</w:t>
            </w:r>
          </w:p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Учимся находить грамматическую основу предложения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15.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Подлежащее. Сказуемое. Учимся находить подлежащее и сказуемое.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16.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Составляем план текста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Учимся писать письма. Знакомство с жанром письма: адресат 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18.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 (без деления на виды)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19.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Обстоятельство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20.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Обстоятельство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21.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Определение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22.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23.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24.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25.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 Дополнение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26.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распространённые и нераспространённые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27.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однородными членами предложения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28.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Предложения с однородными членами с союзами и, а, но и без союзов.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29.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письма. Знакомство с жанром письма: адрес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30.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31.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собственных текстов заданного типа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32.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ставить знаки препинания в предложениях с однородными членами, не соединёнными союзами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33.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членами. Значение и использование в тексте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34.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в тексте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35.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повторяющимися союзами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ИЛИ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36.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37.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 предложениях с однородными членами. Закрепление знаний о предложении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38.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№2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39.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Повторение: лексическое значение слова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40.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 в тексте: синонимы, антонимы, омонимы, устаревшие слова (ознакомление)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41.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 в тексте: прямое и переносное значение слова (ознакомление)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42.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Фразеологизмы. Значение и роль в речи.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43.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 со словарём. Составляем толковый словарик</w:t>
            </w:r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gridAfter w:val="1"/>
          <w:wAfter w:w="35" w:type="dxa"/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44.</w:t>
            </w:r>
          </w:p>
        </w:tc>
        <w:tc>
          <w:tcPr>
            <w:tcW w:w="580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Повторение: звуки русского языка: гласный — согласный, гласный ударный — безударный, согласный </w:t>
            </w: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твердый — мягкий, парный — непарный, согласный глухой — звонкий, парный — непарный (в объеме изученного)</w:t>
            </w:r>
            <w:proofErr w:type="gramEnd"/>
          </w:p>
        </w:tc>
        <w:tc>
          <w:tcPr>
            <w:tcW w:w="184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1023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812"/>
        <w:gridCol w:w="1843"/>
        <w:gridCol w:w="1701"/>
      </w:tblGrid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45.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Слог. Гласные звуки и буквы для их обозначения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10235" w:type="dxa"/>
            <w:gridSpan w:val="4"/>
          </w:tcPr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Вторая  четверть – 35 часов</w:t>
            </w:r>
          </w:p>
          <w:p w:rsidR="00A97FD1" w:rsidRPr="00A97FD1" w:rsidRDefault="00A97FD1" w:rsidP="00A97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– 2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Контрольное списывание- 1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46.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 и 2 классах: повторяем правописание разделительного твёрдого и разделительного мягкого знаков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47.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 и 2 классах: учимся находить орфограммы разделительного твёрдого и разделительного мягкого знаков в слове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48.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правила обозначения гласных после шипящих. Использование алфавита при работе со словарями, справочниками, каталогами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49.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Звукобуквенный разбор слова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50.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выполнять фонетический разбор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51.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Фонетический разбор слова 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52.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знаний по фонетике.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53.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 со словарём. Составляем орфоэпический словарик. Использование орфоэпического словаря для решения практических задач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54.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№3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55.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Повторение: корень как обязательная часть слова. Выделение в словах корня (простые случаи)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56.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слова. Признаки родственных слов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57.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 Нулевое окончание (ознакомление)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58.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Однокоренные слова и синонимы. Однокоренные слова и слова с омонимичными корнями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59.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Корень, приставка, суффикс – значимые части слова. Выделение в словах корня (простые случаи)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60.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слов с помощью приставок и суффиксов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61.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словообразование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62.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разбирать слово по составу. Разбор слова по составу и словообразование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63.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Списывание (без</w:t>
            </w:r>
            <w:r w:rsidRPr="00A97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пропусков и искажений</w:t>
            </w:r>
            <w:r w:rsidRPr="00A97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букв) текста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64.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 правил правописание, изученных в 1 и 2 классах: правописании слов с изученными орфограммами в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65.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 со словарём. Составляем орфографический словарик. Использование орфографического словаря для определения (уточнения) написания слова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66.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Закрепляем написание безударных гласных в корне слова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акрепляем изученные орфограммы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67.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68.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непроизносимыми согласными в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69.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слова с непроизносимыми согласными в слове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70.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Закрепляем правописание орфограммы "Непроизносимые согласные в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71.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72.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ошибки: учим слова с удвоенными согласными в корне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79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73.</w:t>
            </w:r>
          </w:p>
        </w:tc>
        <w:tc>
          <w:tcPr>
            <w:tcW w:w="5812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ошибки: учим слова с удвоенными согласными в корне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023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01"/>
        <w:gridCol w:w="1853"/>
        <w:gridCol w:w="1701"/>
      </w:tblGrid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74.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орфографической зоркости: осознание места возникновения орфографической ошибки, использование различных способов решения офрфографической задачи в зависимости от места орфограммы в слове: правило написания суффикса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–и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к/-ек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75.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орфографической зоркости: осознание места возникновения орфографической ошибки, использование различных способов решения офрфографической задачи в зависимости от места орфограммы в слове: учимся писать суффикс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–о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к, -оньк/-еньк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76.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учим слова с разделительным ъ знаком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77.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учим слова с разделительным ъ знаком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78.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№4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79.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речи. Распознавание частей речи по изученным признакам. Самостоятельные части речи. Служебные части речи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80.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части речи. Имя существительное: общее значение, вопросы, употребление в речи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10235" w:type="dxa"/>
            <w:gridSpan w:val="4"/>
          </w:tcPr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Третья  четверть – 50 часов</w:t>
            </w:r>
          </w:p>
          <w:p w:rsidR="00A97FD1" w:rsidRPr="00A97FD1" w:rsidRDefault="00A97FD1" w:rsidP="00A97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- 3</w:t>
            </w:r>
          </w:p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81.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основная мысль текста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82.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изложение текста по коллективно или самостоятельно составленному плану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83.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84.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85.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 неизменяемых имён существительных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86.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написания мягкого знака после шипящих на конце имён существительных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87.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88.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правописания орфограммы "Мягкий знак после шипящих на конце имён существительных".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89.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существительные, которые употребляются только в форме единственного числа или множественного числа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90.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 имён существительных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91.</w:t>
            </w:r>
          </w:p>
        </w:tc>
        <w:tc>
          <w:tcPr>
            <w:tcW w:w="58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 употреблено имя существительное: именительный и винительный падежи</w:t>
            </w:r>
          </w:p>
        </w:tc>
        <w:tc>
          <w:tcPr>
            <w:tcW w:w="185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023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11"/>
        <w:gridCol w:w="1843"/>
        <w:gridCol w:w="1701"/>
      </w:tblGrid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92.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 предлогов. Образование падежных форм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 употреблено имя существительное: родительный падеж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 употреблено имя существительное: дательный падеж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 употреблено имя существительное: творительный падеж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падежа, в котором употреблено имя существительное: предложный падеж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падежам и числам. Склонение имён существительных: 1, 2 и 3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определять склонение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99.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написания безударных окончаний имён существительных 1-го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Имена существительные одушевлённые и неодушевлённые.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существительные собственные и нарицательные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>105.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образования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Безударные окончания имён существительных 3-го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безударные окончания имён существительных 3-го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1, 2 и 3-го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109.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правописание безударных окончаний имён существительных 1, 2 и 3-го склонения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Вспоминаем правописание мягкого знака после шипящих на конце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5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части речи. Имя прилагательное: общее значение, вопросы, употребление в речи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116.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имён прилагательных женского, мужского, среднего рода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прилагательного по родам и числам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прилагательного по родам и числам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имён прилагательных на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-ия, -ие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11"/>
        <w:gridCol w:w="1843"/>
        <w:gridCol w:w="1701"/>
      </w:tblGrid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имён прилагательных по родам, числам и падежам (кроме имён прилагательных на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-ов, -ин).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изложение с элементами сочинения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правописания безударных гласных в падежных окончаниях имён прилагательных (на уровне наблюдений)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Правило правописания безударных гласных в падежных окончаниях имён прилагательных (на уровне наблюдений)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с элементами сочинения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126.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имён прилагательных.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127.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 прилагательных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128.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окончания имён прилагательных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129.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окончания имён прилагательных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130.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сочинение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10235" w:type="dxa"/>
            <w:gridSpan w:val="4"/>
          </w:tcPr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Четвертая  четверть – 40 часов</w:t>
            </w:r>
          </w:p>
          <w:p w:rsidR="00A97FD1" w:rsidRPr="00A97FD1" w:rsidRDefault="00A97FD1" w:rsidP="00A97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- 2</w:t>
            </w:r>
          </w:p>
          <w:p w:rsidR="00A97FD1" w:rsidRPr="00A97FD1" w:rsidRDefault="00A97FD1" w:rsidP="00A97FD1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Контрольное списывание- 1</w:t>
            </w:r>
          </w:p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безударные окончания имён прилагательных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прилагательных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образуются прилагательные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жанром поздравительной открытки, объявления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 норм речевого этикета и орфоэпических норм в ситуациях учебного и бытового общения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 использованием норм речевого этикета небольших устных и письменных текстов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и закрепление знаний об имени прилагательном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6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части речи. Местоимение (общее представление)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 с текстом: ключевые слова в тексте. Изучающее, ознакомительное чтение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местоимения, их употребление в речи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 и число личных местоимений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 местоимений 3-го лица единственного числа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изменяется местоимение.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предложений в тексте с помощью личных местоимений, синонимов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союзов и, а, но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личными местоимениями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 письма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 письма. Умение договариваться и приходить к общему решению в совместной деятельности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части речи. Глагол: общее значение, вопросы, употребление в речи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подбирать к глаголам синонимы и антонимы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11"/>
        <w:gridCol w:w="1843"/>
        <w:gridCol w:w="1701"/>
      </w:tblGrid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152.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Неопределённая форма глагола. </w:t>
            </w:r>
            <w:r w:rsidRPr="00A97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глаголов по числам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Времена глаголов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Настоящее время глагола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Прошедшее время глагола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158.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 время глагола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Написание окончаний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шь, -ешь глаголов (на уровне наблюдений)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</w:t>
            </w:r>
            <w:proofErr w:type="gramStart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</w:t>
            </w:r>
            <w:proofErr w:type="gramEnd"/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шь, -ешь глаголов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созданного собственных текстов заданного типа (повествование, описание, рассуждение)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временам, числам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времени. Время и число глаголов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Списывание (без</w:t>
            </w:r>
            <w:r w:rsidRPr="00A97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пропусков и искажений</w:t>
            </w:r>
            <w:r w:rsidRPr="00A97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букв) текста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Раздельное написание частицы не с глаголами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7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Ролевая игра "Наблюдатели": оценка выбора языковых и неязыковых средств устного общения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работа: создание собственного текста с использование норм речевого этикета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орфограмм, изученных в 3 классе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7FD1" w:rsidRPr="00A97FD1" w:rsidTr="00A97FD1">
        <w:trPr>
          <w:trHeight w:val="477"/>
        </w:trPr>
        <w:tc>
          <w:tcPr>
            <w:tcW w:w="880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170.</w:t>
            </w:r>
          </w:p>
        </w:tc>
        <w:tc>
          <w:tcPr>
            <w:tcW w:w="581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F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1843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97FD1" w:rsidRPr="00A97FD1" w:rsidRDefault="00A97FD1" w:rsidP="00A97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Поурочное планирование</w:t>
      </w:r>
    </w:p>
    <w:p w:rsidR="0024617D" w:rsidRPr="0024617D" w:rsidRDefault="0024617D" w:rsidP="002461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6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 класс</w:t>
      </w:r>
    </w:p>
    <w:p w:rsidR="0024617D" w:rsidRPr="0024617D" w:rsidRDefault="0024617D" w:rsidP="0024617D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38"/>
        <w:tblW w:w="10891" w:type="dxa"/>
        <w:tblLayout w:type="fixed"/>
        <w:tblLook w:val="01E0" w:firstRow="1" w:lastRow="1" w:firstColumn="1" w:lastColumn="1" w:noHBand="0" w:noVBand="0"/>
      </w:tblPr>
      <w:tblGrid>
        <w:gridCol w:w="995"/>
        <w:gridCol w:w="7103"/>
        <w:gridCol w:w="1411"/>
        <w:gridCol w:w="1382"/>
      </w:tblGrid>
      <w:tr w:rsidR="0024617D" w:rsidRPr="0024617D" w:rsidTr="0024617D">
        <w:trPr>
          <w:trHeight w:val="969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(планируемая)</w:t>
            </w: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 (фактическая)</w:t>
            </w:r>
          </w:p>
        </w:tc>
      </w:tr>
      <w:tr w:rsidR="0024617D" w:rsidRPr="0024617D" w:rsidTr="0024617D">
        <w:trPr>
          <w:trHeight w:val="969"/>
        </w:trPr>
        <w:tc>
          <w:tcPr>
            <w:tcW w:w="10890" w:type="dxa"/>
            <w:gridSpan w:val="4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 четверть- 45 уроков</w:t>
            </w:r>
          </w:p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- 3</w:t>
            </w: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общения. Знакомство с различными методами познания языка: наблюдение, анализ, лингвистический эксперимент, мин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исследование, проект.  Наша речь и наш язык.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Речь: диалогическая и монологическая. Нормы речевого этикета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Прямая речь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 знаками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предложении с прямой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речью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работы, начатой в предыдущих классах: отражение темы текста или основной мысли в заголовке. Текст и его план.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Повествование. Изучающее, ознакомительное чтение. Обучающее изложение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упр.8)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изложения. Типы текстов. Образные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246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текстов по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критериям: правильность,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богатство,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выразительность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действия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при проверке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собственных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предложенных текстов.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словаря для определения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(уточнения) написания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  контрольный диктант № 1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предложений по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эмоциональной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окраске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Речевая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диалога. Нормы речевого этикета: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монолог. Обращение.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Простое предложение.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 члены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Главные и второстепенные члены предложения.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Распространенные и нераспространенные предложения.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Рассуждение. Изучающее,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ознакомительное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между словами в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словосочетании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предложении (при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 смысловых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слов в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словосочетаниях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585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9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Словосочетание в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Описание. Изучающее ознакомительное чтение. Обучающее изложение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упр.31)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 членами: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союзов, с союзами а,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но, с одиночным союзом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 Интонация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членами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ставить знаки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 при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однородных членах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выполнять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синтаксический разбор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предложения.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Разбор по членам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Учимся выполнять разбор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сочинения-описания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Сочинение по картине И.И. Левитана «Золотая Осень».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Простое и сложное предложение 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Сложное предложение.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Союз: союзы и, а, но в простых и сложных предложениях.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Сложные предложения: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сложносочинённые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союзами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а, но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ставить запятые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 частями сложного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 анализ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смысловых и речевых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Сложные предложения: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бессоюзные предложения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</w:t>
            </w:r>
            <w:r w:rsidRPr="00246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называния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терминов)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Сложносочинённое и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сложноподчинённое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 анализ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 и нахождение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нём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смысловых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 предложении.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№ 2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Работаем  со словарем. Рассказ о слове.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Подбираем синонимы и антонимы.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продолжение работы: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в речи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синонимов, антонимов,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устаревших слов (простые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случаи)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за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 в речи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фразеологизмов (простые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случаи)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 составе слова. Основа слова.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 неизменяемых  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10890" w:type="dxa"/>
            <w:gridSpan w:val="4"/>
          </w:tcPr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четверть – 35 уроков</w:t>
            </w:r>
          </w:p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- 2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Контрольное списывание- 1</w:t>
            </w: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Повторение: состав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изменяемых слов,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выделение в словах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однозначно выделяемыми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морфемами окончания,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корня, приставки,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правил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правописания, изученных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1-3 классах: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корня.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приставок и суффиксов.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Повторяем правила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 мягкого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знака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словах Разделительные твердый и мягкий знаки.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разбор слова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составу. Значение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употребляемых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суффиксов изученных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знаний 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составе слова. Основа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 речи.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служебные части речи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(предлог,</w:t>
            </w:r>
            <w:r w:rsidRPr="00246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союз,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частица)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Служебные части речи: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предлог,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частица,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 поиск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 заданной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явном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сочинения-рассуждения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Наречие (общее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представление) Наречие: вопросы,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употребление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наречий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(ознакомление).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Повторение: части речи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служебные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Контрольный диктант № 3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существительное. Общее значение и употребление в речи. Повторение: признаки имени существительного.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по падежам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246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Вспоминаем правило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написания ь после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шипящих на конце имён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9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существительных.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Имена существительные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3-го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склонения. Несклоняемые имена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 1-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 2-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 3-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склонения.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подробное.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Интерпретация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содержащейся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безударных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падежных</w:t>
            </w:r>
            <w:r w:rsidRPr="0024617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единственном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имен существительных в творительном падеже.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Списывание (без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пропусков и искажений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букв) текста (объёмом не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 слов)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Контрольный диктант № 4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сочинения-повествования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Сочинение по картине А.А. Пластова «Первый снег»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 безударных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падежных окончаний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единственном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 существительных во множественном числе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Именительный падеж имен существительных мн. числа.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10890" w:type="dxa"/>
            <w:gridSpan w:val="4"/>
          </w:tcPr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четверть- 50 часов</w:t>
            </w:r>
          </w:p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Диктантов- 3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- 3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Винительный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родительный падежи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одушевлённых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Падежные окончания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множественного числа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дательном, творительном,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предложном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падежах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существительное.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 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имени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существительного.  Правописание безударных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падежных</w:t>
            </w:r>
            <w:r w:rsidRPr="0024617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(кроме существительных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-ий, -ие, -ия, 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кроме собственных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 существительных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-ов,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-ин,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-ий)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(подробный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и письменный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пересказ текста;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выборочный устный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безударные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существительных. Повторение: имя существительное.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Контрольный диктант № 5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прилагательное.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Значение и употребление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прилагательных. Повторение: признаки имени прилагательного.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прилагательных.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по падежам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Повторение: зависимость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имени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прилагательного от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имени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существительного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прилагательных 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мужского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средного родов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падежных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прилагательных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мужского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 рода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безударных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 мужского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среднего рода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прилагательных женского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 женского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Сочинение-описание по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личным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наблюдениям.  «Мои впечатления от картины И.И. Шишкина «Рожь»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 во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множественном</w:t>
            </w:r>
            <w:r w:rsidRPr="002461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 во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множественном</w:t>
            </w:r>
            <w:r w:rsidRPr="002461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Морфологический разбор имени прилагательного.  Орфограммы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безударных падежных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окончаниях имён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Контрольный диктант № 6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Местоимение. Личные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местоимения 1-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2-го, 3-го лица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по падежам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 местоимений.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Склонение</w:t>
            </w:r>
            <w:r w:rsidRPr="002461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 1-го и 2-го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единственного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множественного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личных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 3-го лица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единственного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множественного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местоимении.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0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поздравительной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открытки.</w:t>
            </w:r>
          </w:p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Корректирование текстов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(заданных и собственных)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учётом точности,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правильности, богатства и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0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личных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местоимений для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устранения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неоправданных повторов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Глагол.  Изменение глаголов по временам.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Различение глаголов,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отвечающих на вопросы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"что делать?" и "что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сделать?"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 глагола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</w:t>
            </w:r>
            <w:r w:rsidRPr="002461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Частица не, её значение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(повторение)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Наклонение глаголов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приставок в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глаголов по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числам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Мягкий знак после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шипящих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глаголах. Правописание мягкого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знака в глаголах после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шипящих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Контрольный диктант №  7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по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составленному плану.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Формулирование простых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выводов на основе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содержащейся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Спряжение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глаголов.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глаголов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настоящем и будущем    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 по лицам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числам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 настоящего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 времени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единственном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II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спряжение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 Сочинение по картине И.И. Левитана «Весна. Большая вода».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изучающее,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ознакомительное</w:t>
            </w:r>
            <w:r w:rsidRPr="00246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окончания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II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спряжения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глаголов с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безударными личными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окончаниями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безударные личные         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2461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10890" w:type="dxa"/>
            <w:gridSpan w:val="4"/>
          </w:tcPr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 четверть- 40 часов</w:t>
            </w:r>
          </w:p>
          <w:p w:rsidR="0024617D" w:rsidRPr="0024617D" w:rsidRDefault="0024617D" w:rsidP="00246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Диктантов- 2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Словарных диктантов - 2</w:t>
            </w:r>
          </w:p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Контрольное списывание- 1</w:t>
            </w: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безударных    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глаголо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исключений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Возвратные глаголы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(ознакомление)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 (подробный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Образование глаголов  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прошедшего</w:t>
            </w:r>
            <w:r w:rsidRPr="00246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в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прошедшем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текстом: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интерпретация и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содержащейся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суффиксов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отзыва на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прочитанную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книгу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возвратных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невозвратных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ься и -тся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глаголах.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окончаний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 в прошедшем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Учимся писать изученные   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Учимся писать изученные 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глаголов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орфограммами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суффиксах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повествовательного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текста. Поиск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информации, заданной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явном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глаголов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орфограммами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корне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 глаголов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орфограммами 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Обобщение знаний о   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   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глагола. Использование глаголов в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№ 8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Имя числительное (общее  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154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зоркости, осознание места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возможного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ошибки, использование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способов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орфографической задачи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 от места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слове: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числительных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Язык. Речь.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типов текста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создание собственных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Pr="00246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заданного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типа.  Составление</w:t>
            </w:r>
            <w:r w:rsidRPr="002461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2461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текста,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 текста по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заданному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Слово. Словосочетание.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Лексическое значение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слова. </w:t>
            </w:r>
            <w:r w:rsidRPr="00246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Словарный диктант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 слова.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существительное.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246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 прилагательное.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246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Глагол. Грамматические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Характеристика,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сравнение, классификация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звуков вне слова и в слове 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Pr="00246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параметрам. Обобщение знаний о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фонетике и графике.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Звуко-буквенный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разбор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Предлог. Повторение: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отличие предлогов от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приставок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Промежуточная аттестация  (контрольный диктант №9</w:t>
            </w:r>
            <w:proofErr w:type="gramStart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Списывание (без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пропусков и искажений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букв) текста (объёмом не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 слов)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Творческое задание: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</w:t>
            </w:r>
            <w:r w:rsidRPr="002461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мини-проекта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орфограммы, изученные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писать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орфограммы, изученные в</w:t>
            </w:r>
            <w:r w:rsidRPr="002461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начальной</w:t>
            </w:r>
            <w:r w:rsidRPr="00246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617D" w:rsidRPr="0024617D" w:rsidTr="0024617D">
        <w:trPr>
          <w:trHeight w:val="146"/>
        </w:trPr>
        <w:tc>
          <w:tcPr>
            <w:tcW w:w="995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7103" w:type="dxa"/>
          </w:tcPr>
          <w:p w:rsidR="0024617D" w:rsidRPr="0024617D" w:rsidRDefault="0024617D" w:rsidP="0024617D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Комплексная работа с</w:t>
            </w:r>
            <w:r w:rsidRPr="00246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текстом. Практическая     </w:t>
            </w:r>
            <w:r w:rsidRPr="002461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6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411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24617D" w:rsidRPr="0024617D" w:rsidRDefault="0024617D" w:rsidP="0024617D">
            <w:pPr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7FD1" w:rsidRPr="00A97FD1" w:rsidRDefault="00A97FD1" w:rsidP="00A97F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97FD1" w:rsidRPr="00A97FD1">
          <w:pgSz w:w="11900" w:h="16840"/>
          <w:pgMar w:top="520" w:right="560" w:bottom="280" w:left="560" w:header="720" w:footer="720" w:gutter="0"/>
          <w:cols w:space="720"/>
        </w:sectPr>
      </w:pPr>
    </w:p>
    <w:p w:rsidR="00B17187" w:rsidRPr="00A97FD1" w:rsidRDefault="00B17187">
      <w:pPr>
        <w:rPr>
          <w:lang w:val="ru-RU"/>
        </w:rPr>
      </w:pPr>
    </w:p>
    <w:sectPr w:rsidR="00B17187" w:rsidRPr="00A97FD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D6" w:rsidRDefault="00EB4DD6" w:rsidP="000D4B0B">
      <w:pPr>
        <w:spacing w:after="0" w:line="240" w:lineRule="auto"/>
      </w:pPr>
      <w:r>
        <w:separator/>
      </w:r>
    </w:p>
  </w:endnote>
  <w:endnote w:type="continuationSeparator" w:id="0">
    <w:p w:rsidR="00EB4DD6" w:rsidRDefault="00EB4DD6" w:rsidP="000D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D6" w:rsidRDefault="00EB4DD6" w:rsidP="000D4B0B">
      <w:pPr>
        <w:spacing w:after="0" w:line="240" w:lineRule="auto"/>
      </w:pPr>
      <w:r>
        <w:separator/>
      </w:r>
    </w:p>
  </w:footnote>
  <w:footnote w:type="continuationSeparator" w:id="0">
    <w:p w:rsidR="00EB4DD6" w:rsidRDefault="00EB4DD6" w:rsidP="000D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A37DD8"/>
    <w:multiLevelType w:val="hybridMultilevel"/>
    <w:tmpl w:val="1F7C222A"/>
    <w:lvl w:ilvl="0" w:tplc="FD22C59A">
      <w:numFmt w:val="bullet"/>
      <w:lvlText w:val="—"/>
      <w:lvlJc w:val="left"/>
      <w:pPr>
        <w:ind w:left="4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6D258">
      <w:numFmt w:val="bullet"/>
      <w:lvlText w:val="•"/>
      <w:lvlJc w:val="left"/>
      <w:pPr>
        <w:ind w:left="274" w:hanging="279"/>
      </w:pPr>
      <w:rPr>
        <w:rFonts w:hint="default"/>
        <w:lang w:val="ru-RU" w:eastAsia="en-US" w:bidi="ar-SA"/>
      </w:rPr>
    </w:lvl>
    <w:lvl w:ilvl="2" w:tplc="15FE27EC">
      <w:numFmt w:val="bullet"/>
      <w:lvlText w:val="•"/>
      <w:lvlJc w:val="left"/>
      <w:pPr>
        <w:ind w:left="549" w:hanging="279"/>
      </w:pPr>
      <w:rPr>
        <w:rFonts w:hint="default"/>
        <w:lang w:val="ru-RU" w:eastAsia="en-US" w:bidi="ar-SA"/>
      </w:rPr>
    </w:lvl>
    <w:lvl w:ilvl="3" w:tplc="FE302B4E">
      <w:numFmt w:val="bullet"/>
      <w:lvlText w:val="•"/>
      <w:lvlJc w:val="left"/>
      <w:pPr>
        <w:ind w:left="823" w:hanging="279"/>
      </w:pPr>
      <w:rPr>
        <w:rFonts w:hint="default"/>
        <w:lang w:val="ru-RU" w:eastAsia="en-US" w:bidi="ar-SA"/>
      </w:rPr>
    </w:lvl>
    <w:lvl w:ilvl="4" w:tplc="A70286D0">
      <w:numFmt w:val="bullet"/>
      <w:lvlText w:val="•"/>
      <w:lvlJc w:val="left"/>
      <w:pPr>
        <w:ind w:left="1098" w:hanging="279"/>
      </w:pPr>
      <w:rPr>
        <w:rFonts w:hint="default"/>
        <w:lang w:val="ru-RU" w:eastAsia="en-US" w:bidi="ar-SA"/>
      </w:rPr>
    </w:lvl>
    <w:lvl w:ilvl="5" w:tplc="8370E616">
      <w:numFmt w:val="bullet"/>
      <w:lvlText w:val="•"/>
      <w:lvlJc w:val="left"/>
      <w:pPr>
        <w:ind w:left="1373" w:hanging="279"/>
      </w:pPr>
      <w:rPr>
        <w:rFonts w:hint="default"/>
        <w:lang w:val="ru-RU" w:eastAsia="en-US" w:bidi="ar-SA"/>
      </w:rPr>
    </w:lvl>
    <w:lvl w:ilvl="6" w:tplc="859C396E">
      <w:numFmt w:val="bullet"/>
      <w:lvlText w:val="•"/>
      <w:lvlJc w:val="left"/>
      <w:pPr>
        <w:ind w:left="1647" w:hanging="279"/>
      </w:pPr>
      <w:rPr>
        <w:rFonts w:hint="default"/>
        <w:lang w:val="ru-RU" w:eastAsia="en-US" w:bidi="ar-SA"/>
      </w:rPr>
    </w:lvl>
    <w:lvl w:ilvl="7" w:tplc="82440C0A">
      <w:numFmt w:val="bullet"/>
      <w:lvlText w:val="•"/>
      <w:lvlJc w:val="left"/>
      <w:pPr>
        <w:ind w:left="1922" w:hanging="279"/>
      </w:pPr>
      <w:rPr>
        <w:rFonts w:hint="default"/>
        <w:lang w:val="ru-RU" w:eastAsia="en-US" w:bidi="ar-SA"/>
      </w:rPr>
    </w:lvl>
    <w:lvl w:ilvl="8" w:tplc="312CF2D6">
      <w:numFmt w:val="bullet"/>
      <w:lvlText w:val="•"/>
      <w:lvlJc w:val="left"/>
      <w:pPr>
        <w:ind w:left="2196" w:hanging="279"/>
      </w:pPr>
      <w:rPr>
        <w:rFonts w:hint="default"/>
        <w:lang w:val="ru-RU" w:eastAsia="en-US" w:bidi="ar-SA"/>
      </w:rPr>
    </w:lvl>
  </w:abstractNum>
  <w:abstractNum w:abstractNumId="10">
    <w:nsid w:val="188602B0"/>
    <w:multiLevelType w:val="hybridMultilevel"/>
    <w:tmpl w:val="78F60626"/>
    <w:lvl w:ilvl="0" w:tplc="4E987D8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E32DB98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DE4ED9FC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39FAAC46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6686AB80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D7AC94E0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C3C4BD9E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D83E6216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3FD428C6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abstractNum w:abstractNumId="11">
    <w:nsid w:val="1CA50C86"/>
    <w:multiLevelType w:val="hybridMultilevel"/>
    <w:tmpl w:val="69126500"/>
    <w:lvl w:ilvl="0" w:tplc="35C670C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24FF54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F55C6224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9D00760A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D6DEC13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64CD3C0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2B84EC9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D2383728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8962E2D0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2">
    <w:nsid w:val="2EF94C9F"/>
    <w:multiLevelType w:val="hybridMultilevel"/>
    <w:tmpl w:val="70F2503C"/>
    <w:lvl w:ilvl="0" w:tplc="8E387354">
      <w:numFmt w:val="bullet"/>
      <w:lvlText w:val="-"/>
      <w:lvlJc w:val="left"/>
      <w:pPr>
        <w:ind w:left="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0A1350">
      <w:numFmt w:val="bullet"/>
      <w:lvlText w:val="•"/>
      <w:lvlJc w:val="left"/>
      <w:pPr>
        <w:ind w:left="274" w:hanging="130"/>
      </w:pPr>
      <w:rPr>
        <w:rFonts w:hint="default"/>
        <w:lang w:val="ru-RU" w:eastAsia="en-US" w:bidi="ar-SA"/>
      </w:rPr>
    </w:lvl>
    <w:lvl w:ilvl="2" w:tplc="606200D8">
      <w:numFmt w:val="bullet"/>
      <w:lvlText w:val="•"/>
      <w:lvlJc w:val="left"/>
      <w:pPr>
        <w:ind w:left="549" w:hanging="130"/>
      </w:pPr>
      <w:rPr>
        <w:rFonts w:hint="default"/>
        <w:lang w:val="ru-RU" w:eastAsia="en-US" w:bidi="ar-SA"/>
      </w:rPr>
    </w:lvl>
    <w:lvl w:ilvl="3" w:tplc="C750EC62">
      <w:numFmt w:val="bullet"/>
      <w:lvlText w:val="•"/>
      <w:lvlJc w:val="left"/>
      <w:pPr>
        <w:ind w:left="823" w:hanging="130"/>
      </w:pPr>
      <w:rPr>
        <w:rFonts w:hint="default"/>
        <w:lang w:val="ru-RU" w:eastAsia="en-US" w:bidi="ar-SA"/>
      </w:rPr>
    </w:lvl>
    <w:lvl w:ilvl="4" w:tplc="FB5CB884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5" w:tplc="21C004C0">
      <w:numFmt w:val="bullet"/>
      <w:lvlText w:val="•"/>
      <w:lvlJc w:val="left"/>
      <w:pPr>
        <w:ind w:left="1373" w:hanging="130"/>
      </w:pPr>
      <w:rPr>
        <w:rFonts w:hint="default"/>
        <w:lang w:val="ru-RU" w:eastAsia="en-US" w:bidi="ar-SA"/>
      </w:rPr>
    </w:lvl>
    <w:lvl w:ilvl="6" w:tplc="7D64FABC">
      <w:numFmt w:val="bullet"/>
      <w:lvlText w:val="•"/>
      <w:lvlJc w:val="left"/>
      <w:pPr>
        <w:ind w:left="1647" w:hanging="130"/>
      </w:pPr>
      <w:rPr>
        <w:rFonts w:hint="default"/>
        <w:lang w:val="ru-RU" w:eastAsia="en-US" w:bidi="ar-SA"/>
      </w:rPr>
    </w:lvl>
    <w:lvl w:ilvl="7" w:tplc="8668B87A">
      <w:numFmt w:val="bullet"/>
      <w:lvlText w:val="•"/>
      <w:lvlJc w:val="left"/>
      <w:pPr>
        <w:ind w:left="1922" w:hanging="130"/>
      </w:pPr>
      <w:rPr>
        <w:rFonts w:hint="default"/>
        <w:lang w:val="ru-RU" w:eastAsia="en-US" w:bidi="ar-SA"/>
      </w:rPr>
    </w:lvl>
    <w:lvl w:ilvl="8" w:tplc="CDE68698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</w:abstractNum>
  <w:abstractNum w:abstractNumId="13">
    <w:nsid w:val="510C759A"/>
    <w:multiLevelType w:val="hybridMultilevel"/>
    <w:tmpl w:val="DCD09288"/>
    <w:lvl w:ilvl="0" w:tplc="E1B2EE0C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06F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5AA0F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F7D2F7A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8C444B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1B6C3F7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1B5E284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6456CAE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43625BC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4">
    <w:nsid w:val="63DC28CB"/>
    <w:multiLevelType w:val="hybridMultilevel"/>
    <w:tmpl w:val="805A6F42"/>
    <w:lvl w:ilvl="0" w:tplc="BF3AC0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62EA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065E9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402E3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B864E2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2CE67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7F4D6A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49E8A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8767D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>
    <w:nsid w:val="7DC25CE7"/>
    <w:multiLevelType w:val="hybridMultilevel"/>
    <w:tmpl w:val="8CC84A44"/>
    <w:lvl w:ilvl="0" w:tplc="613816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8385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9A42B9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5C5F2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603AC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B890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41E9E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0662E4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ABA20F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46BE"/>
    <w:rsid w:val="0006063C"/>
    <w:rsid w:val="000700DB"/>
    <w:rsid w:val="00096404"/>
    <w:rsid w:val="000D4B0B"/>
    <w:rsid w:val="000F2116"/>
    <w:rsid w:val="001506A5"/>
    <w:rsid w:val="0015074B"/>
    <w:rsid w:val="0024617D"/>
    <w:rsid w:val="00246B9F"/>
    <w:rsid w:val="00291DDE"/>
    <w:rsid w:val="0029639D"/>
    <w:rsid w:val="002B13A7"/>
    <w:rsid w:val="002E7BA6"/>
    <w:rsid w:val="002F613A"/>
    <w:rsid w:val="00307E3B"/>
    <w:rsid w:val="00326F90"/>
    <w:rsid w:val="00342969"/>
    <w:rsid w:val="00396583"/>
    <w:rsid w:val="004D33C0"/>
    <w:rsid w:val="004F780B"/>
    <w:rsid w:val="00505E1F"/>
    <w:rsid w:val="00544AF1"/>
    <w:rsid w:val="0056019A"/>
    <w:rsid w:val="00646496"/>
    <w:rsid w:val="00686925"/>
    <w:rsid w:val="00726081"/>
    <w:rsid w:val="00775975"/>
    <w:rsid w:val="00782D32"/>
    <w:rsid w:val="007B4960"/>
    <w:rsid w:val="007D7D40"/>
    <w:rsid w:val="00801D06"/>
    <w:rsid w:val="0089439B"/>
    <w:rsid w:val="00932E66"/>
    <w:rsid w:val="00933596"/>
    <w:rsid w:val="009649F0"/>
    <w:rsid w:val="00970EE7"/>
    <w:rsid w:val="00A02763"/>
    <w:rsid w:val="00A65079"/>
    <w:rsid w:val="00A97FD1"/>
    <w:rsid w:val="00AA1D8D"/>
    <w:rsid w:val="00AA5DF6"/>
    <w:rsid w:val="00AC3D7C"/>
    <w:rsid w:val="00B17187"/>
    <w:rsid w:val="00B47730"/>
    <w:rsid w:val="00B91934"/>
    <w:rsid w:val="00B9358D"/>
    <w:rsid w:val="00C53AA3"/>
    <w:rsid w:val="00C8082B"/>
    <w:rsid w:val="00CB0664"/>
    <w:rsid w:val="00DD1C28"/>
    <w:rsid w:val="00E000E2"/>
    <w:rsid w:val="00E5277E"/>
    <w:rsid w:val="00E7734F"/>
    <w:rsid w:val="00EB4DD6"/>
    <w:rsid w:val="00EB7DC1"/>
    <w:rsid w:val="00F104A6"/>
    <w:rsid w:val="00F257C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F257CA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75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14">
    <w:name w:val="Сетка таблицы1"/>
    <w:basedOn w:val="a3"/>
    <w:next w:val="aff0"/>
    <w:rsid w:val="00A97FD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7FD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Сетка таблицы2"/>
    <w:basedOn w:val="a3"/>
    <w:next w:val="aff0"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24617D"/>
  </w:style>
  <w:style w:type="table" w:customStyle="1" w:styleId="TableNormal1">
    <w:name w:val="Table Normal1"/>
    <w:uiPriority w:val="2"/>
    <w:semiHidden/>
    <w:unhideWhenUsed/>
    <w:qFormat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3"/>
    <w:next w:val="aff0"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246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461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41">
    <w:name w:val="Заголовок №4_"/>
    <w:basedOn w:val="a2"/>
    <w:link w:val="42"/>
    <w:rsid w:val="0024617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1"/>
    <w:link w:val="41"/>
    <w:rsid w:val="0024617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fb">
    <w:name w:val="Normal (Web)"/>
    <w:basedOn w:val="a1"/>
    <w:uiPriority w:val="99"/>
    <w:unhideWhenUsed/>
    <w:rsid w:val="0024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F257CA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7759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14">
    <w:name w:val="Сетка таблицы1"/>
    <w:basedOn w:val="a3"/>
    <w:next w:val="aff0"/>
    <w:rsid w:val="00A97FD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7FD1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c">
    <w:name w:val="Сетка таблицы2"/>
    <w:basedOn w:val="a3"/>
    <w:next w:val="aff0"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24617D"/>
  </w:style>
  <w:style w:type="table" w:customStyle="1" w:styleId="TableNormal1">
    <w:name w:val="Table Normal1"/>
    <w:uiPriority w:val="2"/>
    <w:semiHidden/>
    <w:unhideWhenUsed/>
    <w:qFormat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3"/>
    <w:next w:val="aff0"/>
    <w:rsid w:val="0024617D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246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2461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41">
    <w:name w:val="Заголовок №4_"/>
    <w:basedOn w:val="a2"/>
    <w:link w:val="42"/>
    <w:rsid w:val="0024617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1"/>
    <w:link w:val="41"/>
    <w:rsid w:val="0024617D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fb">
    <w:name w:val="Normal (Web)"/>
    <w:basedOn w:val="a1"/>
    <w:uiPriority w:val="99"/>
    <w:unhideWhenUsed/>
    <w:rsid w:val="0024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nsportal.ru/sites/default/files/2022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education.yandex.ru/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s://education.yandex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educont.ru/" TargetMode="External"/><Relationship Id="rId226" Type="http://schemas.openxmlformats.org/officeDocument/2006/relationships/hyperlink" Target="https://educont.ru/" TargetMode="External"/><Relationship Id="rId107" Type="http://schemas.openxmlformats.org/officeDocument/2006/relationships/hyperlink" Target="https://education.yandex.ru/" TargetMode="External"/><Relationship Id="rId11" Type="http://schemas.openxmlformats.org/officeDocument/2006/relationships/hyperlink" Target="https://kopilkaurokov.ru/nachalniyeKlassi" TargetMode="External"/><Relationship Id="rId32" Type="http://schemas.openxmlformats.org/officeDocument/2006/relationships/hyperlink" Target="http://korolevairin.ucoz.net/load/obuchenie%20_gramote/6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education.yandex.ru/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uchi.ru/" TargetMode="External"/><Relationship Id="rId22" Type="http://schemas.openxmlformats.org/officeDocument/2006/relationships/hyperlink" Target="https://nsportal.ru/nachalnaya-shkola/russkii-yazyk/2017/02/17/zvonkie-i-gluhie-soglasnye-zvuki-1-klass" TargetMode="External"/><Relationship Id="rId27" Type="http://schemas.openxmlformats.org/officeDocument/2006/relationships/hyperlink" Target="http://korolevairin.ucoz.net/load/obuchenie%20_gramote/6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hyperlink" Target="https://education.yandex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i.ru/" TargetMode="External"/><Relationship Id="rId155" Type="http://schemas.openxmlformats.org/officeDocument/2006/relationships/hyperlink" Target="https://education.yandex.ru/" TargetMode="External"/><Relationship Id="rId171" Type="http://schemas.openxmlformats.org/officeDocument/2006/relationships/hyperlink" Target="https://education.yandex.ru/" TargetMode="External"/><Relationship Id="rId176" Type="http://schemas.openxmlformats.org/officeDocument/2006/relationships/hyperlink" Target="https://uchi.ru/" TargetMode="External"/><Relationship Id="rId192" Type="http://schemas.openxmlformats.org/officeDocument/2006/relationships/hyperlink" Target="https://uchi.ru/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12" Type="http://schemas.openxmlformats.org/officeDocument/2006/relationships/hyperlink" Target="https://nsportal.ru/nachalnaya-shkola/russkii-yazyk/2012/05/06/prezentatsiya-glasnye-i-soglasnye-zvuki-i-bukvy" TargetMode="External"/><Relationship Id="rId17" Type="http://schemas.openxmlformats.org/officeDocument/2006/relationships/hyperlink" Target="https://nsportal.ru/nachalnaya-shkola/russkii-yazyk/2017/01/10/prezentatsiya-k-uroku-russkogo-yazyka-slog-kak" TargetMode="External"/><Relationship Id="rId33" Type="http://schemas.openxmlformats.org/officeDocument/2006/relationships/hyperlink" Target="http://korolevairin.ucoz.net/load/obuchenie%20_gramote/6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education.yandex.ru/" TargetMode="External"/><Relationship Id="rId103" Type="http://schemas.openxmlformats.org/officeDocument/2006/relationships/hyperlink" Target="https://education.yandex.ru/" TargetMode="External"/><Relationship Id="rId108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education.yandex.ru/" TargetMode="External"/><Relationship Id="rId91" Type="http://schemas.openxmlformats.org/officeDocument/2006/relationships/hyperlink" Target="https://education.yandex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s://uchi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s://uchi.ru/" TargetMode="External"/><Relationship Id="rId187" Type="http://schemas.openxmlformats.org/officeDocument/2006/relationships/hyperlink" Target="https://educont.ru/" TargetMode="External"/><Relationship Id="rId217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esh.edu.ru/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nsportal.ru/sites/default/files/2020/05" TargetMode="External"/><Relationship Id="rId28" Type="http://schemas.openxmlformats.org/officeDocument/2006/relationships/hyperlink" Target="http://korolevairin.ucoz.net/load/obuchenie%20_gramote/6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education.yandex.ru/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education.yandex.ru/" TargetMode="External"/><Relationship Id="rId151" Type="http://schemas.openxmlformats.org/officeDocument/2006/relationships/hyperlink" Target="https://education.yandex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educont.ru/" TargetMode="External"/><Relationship Id="rId202" Type="http://schemas.openxmlformats.org/officeDocument/2006/relationships/hyperlink" Target="https://educont.ru/" TargetMode="External"/><Relationship Id="rId207" Type="http://schemas.openxmlformats.org/officeDocument/2006/relationships/hyperlink" Target="https://uchi.ru/" TargetMode="External"/><Relationship Id="rId223" Type="http://schemas.openxmlformats.org/officeDocument/2006/relationships/hyperlink" Target="https://educont.ru/" TargetMode="External"/><Relationship Id="rId228" Type="http://schemas.openxmlformats.org/officeDocument/2006/relationships/hyperlink" Target="https://uchi.ru/" TargetMode="External"/><Relationship Id="rId13" Type="http://schemas.openxmlformats.org/officeDocument/2006/relationships/hyperlink" Target="https://uchitelya.com/russkiy-yazyk/125589-prezentaciya-tverdye-i-myagkie-soglasnye-zvuki-ih-smyslorazlichitelnaya-rol.html" TargetMode="External"/><Relationship Id="rId18" Type="http://schemas.openxmlformats.org/officeDocument/2006/relationships/hyperlink" Target="https://infourok.ru/urok-pisma-v-1-klasse-po-teme-pismo-bukv-bukvosochetanij-slogov-slov-predlozhenij-s-soblyudeniem-gigienicheskih-norm-ponimanie-f-4664986.html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korolevairin.ucoz.net/load/obuchenie%20_gramote/6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education.yandex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education.yandex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ducation.yandex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183" Type="http://schemas.openxmlformats.org/officeDocument/2006/relationships/hyperlink" Target="https://education.yandex.ru/" TargetMode="External"/><Relationship Id="rId213" Type="http://schemas.openxmlformats.org/officeDocument/2006/relationships/hyperlink" Target="https://uchi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korolevairin.ucoz.net/load/obuchenie%20_gramote/6" TargetMode="External"/><Relationship Id="rId24" Type="http://schemas.openxmlformats.org/officeDocument/2006/relationships/hyperlink" Target="http://korolevairin.ucoz.net/load/obuchenie%20_gramote/6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education.yandex.ru/" TargetMode="External"/><Relationship Id="rId110" Type="http://schemas.openxmlformats.org/officeDocument/2006/relationships/hyperlink" Target="https://uchi.ru/" TargetMode="External"/><Relationship Id="rId115" Type="http://schemas.openxmlformats.org/officeDocument/2006/relationships/hyperlink" Target="https://education.yandex.ru/" TargetMode="External"/><Relationship Id="rId131" Type="http://schemas.openxmlformats.org/officeDocument/2006/relationships/hyperlink" Target="https://education.yandex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chi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educont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educont.ru/" TargetMode="External"/><Relationship Id="rId229" Type="http://schemas.openxmlformats.org/officeDocument/2006/relationships/hyperlink" Target="https://educont.ru/" TargetMode="External"/><Relationship Id="rId19" Type="http://schemas.openxmlformats.org/officeDocument/2006/relationships/hyperlink" Target="https://kopilkaurokov.ru/nachalniyeKlassi/" TargetMode="External"/><Relationship Id="rId224" Type="http://schemas.openxmlformats.org/officeDocument/2006/relationships/hyperlink" Target="https://resh.edu.ru/" TargetMode="External"/><Relationship Id="rId14" Type="http://schemas.openxmlformats.org/officeDocument/2006/relationships/hyperlink" Target="https://uchitelya.com/russkiy-yazyk/125589-prezentaciya-tverdye-i-myagkie-soglasnye-zvuki-ih-smyslorazlichitelnaya-rol.html" TargetMode="External"/><Relationship Id="rId30" Type="http://schemas.openxmlformats.org/officeDocument/2006/relationships/hyperlink" Target="http://korolevairin.ucoz.net/load/obuchenie%20_gramote/6" TargetMode="External"/><Relationship Id="rId35" Type="http://schemas.openxmlformats.org/officeDocument/2006/relationships/hyperlink" Target="https://multiurok.ru/files/prezentatsiia-k-uroku-obucheniia-gramote-1-klass-r.html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education.yandex.ru/" TargetMode="External"/><Relationship Id="rId168" Type="http://schemas.openxmlformats.org/officeDocument/2006/relationships/hyperlink" Target="https://uchi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ducation.yandex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education.yandex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219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ducont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://korolevairin.ucoz.net/load/obuchenie%20_gramote/6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education.yandex.ru/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s://nsportal.ru/nachalnaya-shkola/russkii-yazyk/2022/02/08/prezentatsiya-po-russkomu-yazyku-po-teme-zaglavnaya-bukva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education.yandex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education.yandex.ru/" TargetMode="External"/><Relationship Id="rId132" Type="http://schemas.openxmlformats.org/officeDocument/2006/relationships/hyperlink" Target="https://uchi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education.yandex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uchi.ru/" TargetMode="External"/><Relationship Id="rId220" Type="http://schemas.openxmlformats.org/officeDocument/2006/relationships/hyperlink" Target="https://educont.ru/" TargetMode="External"/><Relationship Id="rId225" Type="http://schemas.openxmlformats.org/officeDocument/2006/relationships/hyperlink" Target="https://uchi.ru/" TargetMode="External"/><Relationship Id="rId15" Type="http://schemas.openxmlformats.org/officeDocument/2006/relationships/hyperlink" Target="https://nsportal.ru/nachalnaya-shkola/russkii-yazyk/2017/01/10/prezentatsiya-k-uroku-russkogo-yazyka-slog-kak" TargetMode="External"/><Relationship Id="rId36" Type="http://schemas.openxmlformats.org/officeDocument/2006/relationships/hyperlink" Target="https://edudocs.info/prezentaciya-na-temu-sostavlenie-ustnyh-rasskazov--7677.html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education.yandex.ru/" TargetMode="External"/><Relationship Id="rId10" Type="http://schemas.openxmlformats.org/officeDocument/2006/relationships/hyperlink" Target="https://nsportal.ru/nachalnaya-shkola/russkii-yazyk/2017/11/13/prezentatsiya-k-uroku-russkogo-yazyka-obuchenie-gramote-v" TargetMode="External"/><Relationship Id="rId31" Type="http://schemas.openxmlformats.org/officeDocument/2006/relationships/hyperlink" Target="http://korolevairin.ucoz.net/load/obuchenie%20_gramote/6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education.yandex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education.yandex.ru/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docs.info/prezentaciya-na-temu-sostavlenie-ustnyh-rasskazov--7677.html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https://uchi.ru/" TargetMode="External"/><Relationship Id="rId215" Type="http://schemas.openxmlformats.org/officeDocument/2006/relationships/hyperlink" Target="https://resh.edu.ru/" TargetMode="External"/><Relationship Id="rId26" Type="http://schemas.openxmlformats.org/officeDocument/2006/relationships/hyperlink" Target="http://korolevairin.ucoz.net/load/obuchenie%20_gramote/6" TargetMode="External"/><Relationship Id="rId231" Type="http://schemas.openxmlformats.org/officeDocument/2006/relationships/hyperlink" Target="https://uchi.ru/" TargetMode="External"/><Relationship Id="rId47" Type="http://schemas.openxmlformats.org/officeDocument/2006/relationships/hyperlink" Target="https://education.yandex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education.yandex.ru/" TargetMode="External"/><Relationship Id="rId196" Type="http://schemas.openxmlformats.org/officeDocument/2006/relationships/hyperlink" Target="https://educont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nsportal.ru/nachalnaya-shkola/russkii-yazyk/2017/01/10/prezentatsiya-k-uroku-russkogo-yazyka-slog-kak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education.yandex.ru/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education.yandex.ru/" TargetMode="External"/><Relationship Id="rId144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uchi.ru/" TargetMode="External"/><Relationship Id="rId211" Type="http://schemas.openxmlformats.org/officeDocument/2006/relationships/hyperlink" Target="https://educont.ru/" TargetMode="External"/><Relationship Id="rId232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3C3B6-D66A-4F06-9FFB-2141BA72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19112</Words>
  <Characters>108940</Characters>
  <Application>Microsoft Office Word</Application>
  <DocSecurity>0</DocSecurity>
  <Lines>907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127797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17</cp:revision>
  <dcterms:created xsi:type="dcterms:W3CDTF">2013-12-23T23:15:00Z</dcterms:created>
  <dcterms:modified xsi:type="dcterms:W3CDTF">2022-09-11T10:02:00Z</dcterms:modified>
  <cp:category/>
</cp:coreProperties>
</file>