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 w:rsidP="0055562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C7A27" w:rsidRPr="003142BF" w:rsidRDefault="00511FA4" w:rsidP="00555628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C7A27" w:rsidRPr="003142BF" w:rsidRDefault="00511FA4">
      <w:pPr>
        <w:autoSpaceDE w:val="0"/>
        <w:autoSpaceDN w:val="0"/>
        <w:spacing w:before="72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C7A27" w:rsidRPr="003142BF" w:rsidRDefault="00511F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информация может быть представлена в разной форме — текста, иллюстраций,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видео, таблицы;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8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Наша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Родина  —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746" w:bottom="362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C7A27" w:rsidRPr="003142BF" w:rsidRDefault="00511FA4">
      <w:pPr>
        <w:autoSpaceDE w:val="0"/>
        <w:autoSpaceDN w:val="0"/>
        <w:spacing w:before="70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C7A27" w:rsidRPr="003142BF" w:rsidRDefault="00511FA4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EC7A27" w:rsidRPr="003142BF" w:rsidRDefault="00511FA4">
      <w:pPr>
        <w:autoSpaceDE w:val="0"/>
        <w:autoSpaceDN w:val="0"/>
        <w:spacing w:before="72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EC7A27" w:rsidRPr="003142BF" w:rsidRDefault="00511FA4" w:rsidP="003142BF">
      <w:pPr>
        <w:autoSpaceDE w:val="0"/>
        <w:autoSpaceDN w:val="0"/>
        <w:spacing w:before="190" w:after="0" w:line="262" w:lineRule="auto"/>
        <w:ind w:left="180" w:right="-7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в методах познания природы (наблюдение, опыт, сравнение, измерение);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деревья, кустарники, травы; приводить примеры (в пределах изученного);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растения: дикорастущие и культурные; лекарственные и ядовитые (в пределах изученного);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180" w:right="14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72" w:bottom="45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(изпредложенных) способы их разрешения.</w:t>
      </w:r>
    </w:p>
    <w:p w:rsidR="00EC7A27" w:rsidRPr="003142BF" w:rsidRDefault="00511FA4" w:rsidP="00555628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6" w:bottom="42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 народов России. Особенности труда людей родного края, их профессии.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EC7A27" w:rsidRPr="003142BF" w:rsidRDefault="00511FA4">
      <w:pPr>
        <w:autoSpaceDE w:val="0"/>
        <w:autoSpaceDN w:val="0"/>
        <w:spacing w:before="72" w:after="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EC7A27" w:rsidRPr="003142BF" w:rsidRDefault="00511FA4">
      <w:pPr>
        <w:autoSpaceDE w:val="0"/>
        <w:autoSpaceDN w:val="0"/>
        <w:spacing w:before="70" w:after="0"/>
        <w:ind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C7A27" w:rsidRPr="003142BF" w:rsidRDefault="00511FA4">
      <w:pPr>
        <w:autoSpaceDE w:val="0"/>
        <w:autoSpaceDN w:val="0"/>
        <w:spacing w:before="70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EC7A27" w:rsidRPr="003142BF" w:rsidRDefault="00511FA4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EC7A27" w:rsidRPr="003142BF" w:rsidRDefault="00511FA4">
      <w:pPr>
        <w:autoSpaceDE w:val="0"/>
        <w:autoSpaceDN w:val="0"/>
        <w:spacing w:before="70" w:after="0" w:line="281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74" w:bottom="48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EC7A27" w:rsidRPr="003142BF" w:rsidRDefault="00511FA4">
      <w:pPr>
        <w:autoSpaceDE w:val="0"/>
        <w:autoSpaceDN w:val="0"/>
        <w:spacing w:before="29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EC7A27" w:rsidRPr="003142BF" w:rsidRDefault="00511FA4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C7A27" w:rsidRPr="003142BF" w:rsidRDefault="00511FA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примеры, кратко характеризовать представителей разных царств природы;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признаки (характеризовать) животного (растения) как живого организма;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(характеризовать) отдельные страницы истории нашей страны (в пределах изученного).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шаги по решению учебной задачи, контролировать свои действия (при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724" w:bottom="32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небольшой помощи учителя);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справедливо оценивать результаты деятельности участников, положительно реагировать на советы и замечания в свой адрес;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EC7A27" w:rsidRPr="003142BF" w:rsidRDefault="00511FA4" w:rsidP="00555628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C7A27" w:rsidRPr="003142BF" w:rsidRDefault="00511FA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C7A27" w:rsidRPr="003142BF" w:rsidRDefault="00511FA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EC7A27" w:rsidRPr="003142BF" w:rsidRDefault="00511FA4">
      <w:pPr>
        <w:autoSpaceDE w:val="0"/>
        <w:autoSpaceDN w:val="0"/>
        <w:spacing w:before="70" w:after="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60" w:bottom="36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C7A27" w:rsidRPr="003142BF" w:rsidRDefault="00511FA4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80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человека как живой организм: раскрывать функции различных систем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72" w:bottom="39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38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органов; объяснять особую роль нервной системы в деятельности организма;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составлять небольшие тексты «Права и обязанности гражданина РФ»;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EC7A27" w:rsidRPr="003142BF" w:rsidRDefault="00511FA4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универсальные учебные </w:t>
      </w:r>
      <w:proofErr w:type="gramStart"/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 самостоятельно планировать алгоритм решения учебной задачи; предвидеть трудности и возможные ошибки;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EC7A27" w:rsidRPr="003142BF" w:rsidRDefault="00511FA4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EC7A27" w:rsidRPr="003142BF" w:rsidRDefault="00EC7A27" w:rsidP="00555628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EC7A27" w:rsidRPr="003142BF" w:rsidRDefault="00511FA4" w:rsidP="0055562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C7A27" w:rsidRPr="003142BF" w:rsidRDefault="00511FA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7A27" w:rsidRPr="003142BF" w:rsidRDefault="00511FA4">
      <w:pPr>
        <w:autoSpaceDE w:val="0"/>
        <w:autoSpaceDN w:val="0"/>
        <w:spacing w:before="226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эмоционального отношения к среде обитания, бережное отношение к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физическому и психическому здоровью.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C7A27" w:rsidRPr="003142BF" w:rsidRDefault="00511FA4">
      <w:pPr>
        <w:autoSpaceDE w:val="0"/>
        <w:autoSpaceDN w:val="0"/>
        <w:spacing w:before="286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C7A27" w:rsidRPr="003142BF" w:rsidRDefault="00511FA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50" w:bottom="5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71" w:lineRule="auto"/>
        <w:ind w:left="24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C7A27" w:rsidRPr="003142BF" w:rsidRDefault="00511FA4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фиксировать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8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6" w:bottom="458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180" w:right="4896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C7A27" w:rsidRPr="003142BF" w:rsidRDefault="00511FA4">
      <w:pPr>
        <w:autoSpaceDE w:val="0"/>
        <w:autoSpaceDN w:val="0"/>
        <w:spacing w:before="190" w:after="0" w:line="274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C7A27" w:rsidRPr="003142BF" w:rsidRDefault="00511FA4" w:rsidP="00555628">
      <w:pPr>
        <w:autoSpaceDE w:val="0"/>
        <w:autoSpaceDN w:val="0"/>
        <w:spacing w:before="28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C7A27" w:rsidRPr="003142BF" w:rsidRDefault="00511FA4" w:rsidP="00555628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84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71" w:lineRule="auto"/>
        <w:ind w:left="42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EC7A27" w:rsidRPr="003142BF" w:rsidRDefault="00511FA4">
      <w:pPr>
        <w:autoSpaceDE w:val="0"/>
        <w:autoSpaceDN w:val="0"/>
        <w:spacing w:before="190" w:after="0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C7A27" w:rsidRPr="003142BF" w:rsidRDefault="00511FA4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EC7A27" w:rsidRPr="003142BF" w:rsidRDefault="00511FA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изученных взаимосвязей в природе, при меры, иллюстрирующие значение природы в жизни человека;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04" w:right="834" w:bottom="40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местности по местным природным при знакам, Солнцу, компасу;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создавать  по  заданному  плану  развёрнутые  высказывания о природе и обществе;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C7A27" w:rsidRPr="003142BF" w:rsidRDefault="00511FA4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C7A27" w:rsidRPr="003142BF" w:rsidRDefault="00511FA4">
      <w:pPr>
        <w:autoSpaceDE w:val="0"/>
        <w:autoSpaceDN w:val="0"/>
        <w:spacing w:before="192" w:after="0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792"/>
        <w:jc w:val="both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0" w:bottom="43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EC7A27" w:rsidRPr="00555628" w:rsidRDefault="00511FA4" w:rsidP="00555628">
      <w:pPr>
        <w:tabs>
          <w:tab w:val="left" w:pos="180"/>
          <w:tab w:val="left" w:pos="420"/>
        </w:tabs>
        <w:autoSpaceDE w:val="0"/>
        <w:autoSpaceDN w:val="0"/>
        <w:spacing w:before="322" w:after="0" w:line="343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народов, государственным символам России; соблюдать правила нравственного поведения в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социуме;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равнины, реки, озёра, моря, омывающие территорию России);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исторической карте места изученных исторических событий;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России, наиболее известных российских исторических деятелях разных периодов,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 столицы России и родного края;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признаки, в том числе государственную символику России и своего региона;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предположению несложные наблюдения, опыты с объектами природы с использованием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822" w:bottom="432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43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простейшего лабораторного оборудования и измерительных приборов, следуя правилам безопасного труда;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природе;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4" w:line="220" w:lineRule="exact"/>
        <w:rPr>
          <w:lang w:val="ru-RU"/>
        </w:rPr>
      </w:pPr>
    </w:p>
    <w:p w:rsidR="00EC7A27" w:rsidRDefault="00511FA4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3186"/>
        <w:gridCol w:w="3454"/>
      </w:tblGrid>
      <w:tr w:rsidR="003142BF" w:rsidRPr="00F903BD" w:rsidTr="00AE3D0F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903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142BF" w:rsidRPr="00F903BD" w:rsidRDefault="003142BF" w:rsidP="002A4DA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142BF" w:rsidRPr="00F903BD" w:rsidRDefault="003142BF" w:rsidP="003142B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 w:rsidR="00F903BD"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7A27" w:rsidRPr="00F903BD" w:rsidTr="00AE3D0F">
        <w:trPr>
          <w:trHeight w:hRule="exact" w:val="35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3142BF" w:rsidRPr="003933A3" w:rsidTr="00AE3D0F">
        <w:trPr>
          <w:trHeight w:hRule="exact" w:val="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Экскурсия по школе.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933A3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/43/1/" </w:instrText>
            </w:r>
            <w:r>
              <w:fldChar w:fldCharType="separate"/>
            </w:r>
            <w:r w:rsidR="009F3B34" w:rsidRPr="00F903BD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https://resh.edu.ru/subject/43/1/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9F3B34" w:rsidRPr="00F903BD" w:rsidRDefault="009F3B34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BF" w:rsidRPr="00F903BD" w:rsidTr="00AE3D0F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Мы - школьники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Default="003933A3" w:rsidP="00176F41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hyperlink r:id="rId6" w:history="1"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  <w:p w:rsidR="00295503" w:rsidRPr="00295503" w:rsidRDefault="00295503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03" w:rsidRPr="00F903BD" w:rsidTr="00AE3D0F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Школьные традиции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Режим дня школьника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Что такое Родина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Москва - столица России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малая Родина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Твой дом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семья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Все профессии важны!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нас защищает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Весенний праздник - 8 Марта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настроение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176F41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Default="00176F41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Какие бывают музеи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2A4DAB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902D4F" w:rsidRPr="00902D4F" w:rsidRDefault="003933A3" w:rsidP="0090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7" w:history="1">
              <w:r w:rsidR="00902D4F" w:rsidRPr="00902D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http://www.museum.ru</w:t>
              </w:r>
            </w:hyperlink>
          </w:p>
          <w:p w:rsidR="00176F41" w:rsidRPr="00F903BD" w:rsidRDefault="00176F41" w:rsidP="0017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41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Default="00176F41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Такие разные памятники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2A4DAB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F903BD" w:rsidRDefault="003933A3" w:rsidP="0017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2D4F" w:rsidRPr="00902D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www.rusedu.info</w:t>
              </w:r>
            </w:hyperlink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Твои земляки - герои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Будем вежливыми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 дружбе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176F41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Идем в гости. Поведение в гостях</w:t>
            </w: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EC7A27" w:rsidRPr="00F903BD" w:rsidTr="00AE3D0F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176F41" w:rsidRDefault="00176F41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EC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F903BD" w:rsidTr="00AE3D0F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2A4DAB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295503" w:rsidRPr="00F903BD" w:rsidTr="00AE3D0F">
        <w:trPr>
          <w:trHeight w:hRule="exact"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Природа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Природные объекты и предметы, созданные человеком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Неживая и живая природа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Дни недели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Времена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осени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Погода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Термометр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Жизнь растений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Лиственные и хвойные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Дикорастущие и культурные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Комнатные растения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Почему нужно ухаживать за комнатными растениями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3933A3" w:rsidTr="00AE3D0F">
        <w:trPr>
          <w:trHeight w:hRule="exact" w:val="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Редкие и исчезающие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295503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it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communities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aspx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cat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_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no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=5025&amp;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tmpl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=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com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Жизнь животных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Звери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Птицы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295503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nsc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.1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september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/ - Архив учебных программ и презентаций.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Рыбы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Насекомые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живет в зоопарке?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Дикие и домашние животные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Почему домашние животные нуждаются в заботе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зимы.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3933A3" w:rsidTr="00AE3D0F">
        <w:trPr>
          <w:trHeight w:hRule="exact" w:val="7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Помощь птицам зимой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377949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hyperlink r:id="rId9" w:history="1"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https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resh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edu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ru</w:t>
              </w:r>
            </w:hyperlink>
          </w:p>
          <w:p w:rsidR="00295503" w:rsidRPr="00295503" w:rsidRDefault="0029550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yaklass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</w:p>
          <w:p w:rsidR="00295503" w:rsidRDefault="0029550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  <w:p w:rsidR="00295503" w:rsidRPr="00295503" w:rsidRDefault="00295503">
            <w:pPr>
              <w:rPr>
                <w:lang w:val="ru-RU"/>
              </w:rPr>
            </w:pP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Редкие и исчезающие животные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Вода в доме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весны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Наблюдаем за небом (звезды, созвездия, Луна, Солнце)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Солнце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Земля и Луна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Человек исследует космос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12 апреля - День космонавтики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Бережем Землю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меняется человек и окружающий мир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лета.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поведения в лесу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EC7A27" w:rsidRPr="00F903BD" w:rsidTr="00AE3D0F">
        <w:trPr>
          <w:trHeight w:hRule="exact" w:val="32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EC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3334"/>
        <w:gridCol w:w="28"/>
        <w:gridCol w:w="3278"/>
      </w:tblGrid>
      <w:tr w:rsidR="002A4DAB" w:rsidTr="002A4DAB">
        <w:trPr>
          <w:trHeight w:hRule="exact" w:val="348"/>
        </w:trPr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2A4DAB" w:rsidRPr="007F7400" w:rsidTr="002955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Дорога от дома до школы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95503" w:rsidP="002A4DAB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A4DAB" w:rsidRPr="007F7400" w:rsidTr="002955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Электричество в доме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rPr>
                <w:lang w:val="ru-RU"/>
              </w:rPr>
            </w:pPr>
          </w:p>
        </w:tc>
      </w:tr>
      <w:tr w:rsidR="002A4DAB" w:rsidRPr="007F7400" w:rsidTr="00295503">
        <w:trPr>
          <w:trHeight w:hRule="exact" w:val="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Компьютер в твоей жизни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3933A3" w:rsidP="002A4DAB">
            <w:pPr>
              <w:rPr>
                <w:lang w:val="ru-RU"/>
              </w:rPr>
            </w:pPr>
            <w:hyperlink r:id="rId10" w:tgtFrame="_blank" w:history="1">
              <w:r w:rsidR="00902D4F" w:rsidRPr="00902D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val="ru-RU" w:eastAsia="ru-RU"/>
                </w:rPr>
                <w:t>www.youtube.com</w:t>
              </w:r>
            </w:hyperlink>
          </w:p>
        </w:tc>
      </w:tr>
      <w:tr w:rsidR="00295503" w:rsidRPr="007F7400" w:rsidTr="00295503">
        <w:trPr>
          <w:trHeight w:hRule="exact" w:val="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безопасности в доме 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 ты воспринимаешь мир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тело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полезны овощи и фрукты</w:t>
            </w: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одежда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здоровье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поведения на улице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A4DAB" w:rsidTr="002A4DAB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lang w:val="ru-RU"/>
              </w:rPr>
            </w:pPr>
            <w:r w:rsidRPr="002A4DA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10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jc w:val="center"/>
              <w:rPr>
                <w:sz w:val="24"/>
              </w:rPr>
            </w:pPr>
          </w:p>
        </w:tc>
      </w:tr>
      <w:tr w:rsidR="002A4DAB" w:rsidTr="00295503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42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jc w:val="center"/>
              <w:rPr>
                <w:sz w:val="24"/>
              </w:rPr>
            </w:pPr>
            <w:r w:rsidRPr="002A4DAB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/>
        </w:tc>
      </w:tr>
    </w:tbl>
    <w:p w:rsidR="00EC7A27" w:rsidRDefault="00EC7A27">
      <w:pPr>
        <w:autoSpaceDE w:val="0"/>
        <w:autoSpaceDN w:val="0"/>
        <w:spacing w:after="0" w:line="14" w:lineRule="exact"/>
      </w:pPr>
    </w:p>
    <w:p w:rsidR="00EC7A27" w:rsidRPr="002A4DAB" w:rsidRDefault="00EC7A27">
      <w:pPr>
        <w:rPr>
          <w:lang w:val="ru-RU"/>
        </w:rPr>
        <w:sectPr w:rsidR="00EC7A27" w:rsidRPr="002A4DAB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7A27" w:rsidRDefault="00EC7A27">
      <w:pPr>
        <w:autoSpaceDE w:val="0"/>
        <w:autoSpaceDN w:val="0"/>
        <w:spacing w:after="66" w:line="220" w:lineRule="exact"/>
      </w:pPr>
    </w:p>
    <w:p w:rsidR="00EC7A27" w:rsidRDefault="00511FA4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2212"/>
        <w:gridCol w:w="3312"/>
      </w:tblGrid>
      <w:tr w:rsidR="003438DB" w:rsidTr="00AE3D0F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438DB" w:rsidRDefault="003438D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438DB" w:rsidRPr="003142BF" w:rsidRDefault="003438DB" w:rsidP="003438D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 w:rsidRPr="003142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438DB" w:rsidRDefault="003438DB" w:rsidP="003438DB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r w:rsidR="00F903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438DB" w:rsidRDefault="003438D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C7A27" w:rsidTr="00AE3D0F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Default="00511F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204724" w:rsidRPr="003933A3" w:rsidTr="00AE3D0F">
        <w:trPr>
          <w:trHeight w:hRule="exact"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Pr="00C924E3" w:rsidRDefault="00204724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Pr="00C924E3" w:rsidRDefault="0020472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Default="003933A3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9F3B34" w:rsidRPr="00197045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 w:rsidR="009F3B34" w:rsidRPr="00C924E3" w:rsidRDefault="009F3B34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03" w:rsidRPr="003933A3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Россия — многонациональное государство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Народы России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5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Родной край, его природные и культурные достопримечательности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Проект «Родной город, село»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Твоя малая родина в прошлом и настоящем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Россия и её столица на карте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Достопримечательности Москвы: Кремль и Красная площадь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tabs>
                <w:tab w:val="left" w:pos="392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Москве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Санкт-Петербургу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tabs>
                <w:tab w:val="left" w:pos="102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Проект «Города России»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Человек в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4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04724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Школа в твоей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3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4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Твоя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родословная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Проект «Родословная».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4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Семейные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традиции и реликвии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2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Домашнее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2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2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люди изготавливают различные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5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21BD2" w:rsidRDefault="00295503" w:rsidP="00C924E3">
            <w:pPr>
              <w:tabs>
                <w:tab w:val="left" w:pos="1044"/>
              </w:tabs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Профессии: вчера, сегодня и завтра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Проект «Все профессии важны»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295503" w:rsidRPr="003933A3" w:rsidTr="00AE3D0F">
        <w:trPr>
          <w:trHeight w:hRule="exact" w:val="54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FE2F7D">
            <w:pPr>
              <w:tabs>
                <w:tab w:val="left" w:pos="104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793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Транспорт.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793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Проверим себя и оценим свои достижения по разделу «Человек и общество».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r>
              <w:fldChar w:fldCharType="begin"/>
            </w:r>
            <w:r w:rsidRPr="003933A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933A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933A3">
              <w:rPr>
                <w:lang w:val="ru-RU"/>
              </w:rPr>
              <w:instrText>://</w:instrText>
            </w:r>
            <w:r>
              <w:instrText>resh</w:instrText>
            </w:r>
            <w:r w:rsidRPr="003933A3">
              <w:rPr>
                <w:lang w:val="ru-RU"/>
              </w:rPr>
              <w:instrText>.</w:instrText>
            </w:r>
            <w:r>
              <w:instrText>edu</w:instrText>
            </w:r>
            <w:r w:rsidRPr="003933A3">
              <w:rPr>
                <w:lang w:val="ru-RU"/>
              </w:rPr>
              <w:instrText>.</w:instrText>
            </w:r>
            <w:r>
              <w:instrText>ru</w:instrText>
            </w:r>
            <w:r w:rsidRPr="003933A3">
              <w:rPr>
                <w:lang w:val="ru-RU"/>
              </w:rPr>
              <w:instrText>/</w:instrText>
            </w:r>
            <w:r>
              <w:instrText>subject</w:instrText>
            </w:r>
            <w:r w:rsidRPr="003933A3">
              <w:rPr>
                <w:lang w:val="ru-RU"/>
              </w:rPr>
              <w:instrText xml:space="preserve">/43/2/" </w:instrText>
            </w:r>
            <w:r>
              <w:fldChar w:fldCharType="separate"/>
            </w:r>
            <w:r w:rsidR="00295503" w:rsidRPr="00EC1A83"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https://resh.edu.ru/subject/43/2/</w:t>
            </w:r>
            <w:r>
              <w:rPr>
                <w:rStyle w:val="aff1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EC7A27" w:rsidRPr="00793C81" w:rsidTr="00AE3D0F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511FA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C7A27" w:rsidRPr="00204724" w:rsidRDefault="00204724" w:rsidP="003438D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EC7A27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A27" w:rsidRPr="00793C81" w:rsidTr="00AE3D0F">
        <w:trPr>
          <w:trHeight w:hRule="exact" w:val="42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511FA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793C8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Человек и природа.</w:t>
            </w:r>
          </w:p>
        </w:tc>
      </w:tr>
      <w:tr w:rsidR="00295503" w:rsidRPr="00793C81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425CC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Природа. Как изучают природу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1425CC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95503" w:rsidRPr="00793C81" w:rsidTr="00AE3D0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Явления природы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</w:tbl>
    <w:tbl>
      <w:tblPr>
        <w:tblpPr w:leftFromText="180" w:rightFromText="180" w:vertAnchor="text" w:horzAnchor="margin" w:tblpY="19"/>
        <w:tblOverlap w:val="never"/>
        <w:tblW w:w="15502" w:type="dxa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2218"/>
        <w:gridCol w:w="3306"/>
      </w:tblGrid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Осенние изменения в неживой и живой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Экскурсия.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Природа России. Правила друзей природы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Запов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едники и природные парки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 такое энергия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4C1418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Свет и цвет. Звёзды и созвездия, наблюдения звёздного неба.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появляется звук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Значение воздуха для растений, животных, человека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Значение воды для растений, животных, человека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Заглянем в кладовые земли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CC7C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растения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появились культурные растения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Растения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животные (звери, птицы, рыбы, насекомые)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животные (земноводные и пресмыкающиеся)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появились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домашние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3933A3" w:rsidTr="006852A0">
        <w:trPr>
          <w:trHeight w:hRule="exact" w:val="6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617FE4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Растения и животные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Красной книги России. Проект «Красная книга,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Возьмем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под защиту»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1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2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Зимние изменения в неживой и живой природе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3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08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Солнечная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система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4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2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Созвездия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5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Земля отличается от других планет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6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5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Тайны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7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Глобус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–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модель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8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дня и ночи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19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года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3933A3">
            <w:pPr>
              <w:rPr>
                <w:lang w:val="ru-RU"/>
              </w:rPr>
            </w:pPr>
            <w:hyperlink r:id="rId20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04724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Default="00204724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617FE4" w:rsidRDefault="00204724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Формы</w:t>
            </w:r>
            <w:r w:rsid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земной</w:t>
            </w:r>
            <w:r w:rsid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поверхности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A14302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бывают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водоёмы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горизонта. Компас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Ориентирование на местности по Солнцу, местным признакам, навигатору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 такое географическая карта и как её читать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план отличается от карты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szCs w:val="24"/>
                <w:lang w:val="ru-RU"/>
              </w:rPr>
            </w:pPr>
            <w:hyperlink r:id="rId21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2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Материки и океаны. Карта мира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szCs w:val="24"/>
                <w:lang w:val="ru-RU"/>
              </w:rPr>
            </w:pPr>
            <w:hyperlink r:id="rId22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93C81" w:rsidRDefault="002F3F0F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материкам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szCs w:val="24"/>
                <w:lang w:val="ru-RU"/>
              </w:rPr>
            </w:pPr>
            <w:hyperlink r:id="rId23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Весенние изменения в неживой и живой природе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szCs w:val="24"/>
                <w:lang w:val="ru-RU"/>
              </w:rPr>
            </w:pPr>
            <w:hyperlink r:id="rId24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3933A3" w:rsidTr="00C21BD2">
        <w:trPr>
          <w:trHeight w:hRule="exact" w:val="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Скоро лето! Летние изменения в живой и неживой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Проверим и оценим свои достижения по разделу «Человек и природа»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szCs w:val="24"/>
                <w:lang w:val="ru-RU"/>
              </w:rPr>
            </w:pPr>
            <w:hyperlink r:id="rId25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1425CC" w:rsidRPr="00C21BD2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Итогопоразделу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425CC" w:rsidRPr="00CC7C7A" w:rsidRDefault="00CC7C7A" w:rsidP="003438D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617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25CC" w:rsidRPr="00C21BD2" w:rsidTr="001425CC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C21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Правила безопасной жизни.</w:t>
            </w:r>
          </w:p>
        </w:tc>
      </w:tr>
      <w:tr w:rsidR="00204724" w:rsidRPr="00C21BD2" w:rsidTr="006852A0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21BD2" w:rsidRDefault="00204724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204724" w:rsidP="001425CC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Общение и Интернет.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3933A3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tgtFrame="_blank" w:history="1">
              <w:r w:rsidR="00295503" w:rsidRPr="00902D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val="ru-RU" w:eastAsia="ru-RU"/>
                </w:rPr>
                <w:t>www.youtube.com</w:t>
              </w:r>
            </w:hyperlink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21BD2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Наземный транспорт. Правила поведения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27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6852A0">
        <w:trPr>
          <w:trHeight w:hRule="exact"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Метро.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поведения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28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Правила дорожного движения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29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C21BD2">
        <w:trPr>
          <w:trHeight w:hRule="exact" w:val="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0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6852A0">
        <w:trPr>
          <w:trHeight w:hRule="exact" w:val="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питаться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1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6852A0">
        <w:trPr>
          <w:trHeight w:hRule="exact" w:val="3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дома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2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6852A0">
        <w:trPr>
          <w:trHeight w:hRule="exact"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Осторожно, огонь!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3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F42B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Правила безопасного поведения у воды и в лесу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4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3933A3" w:rsidTr="006852A0">
        <w:trPr>
          <w:trHeight w:hRule="exact" w:val="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3F0F" w:rsidRPr="00C924E3" w:rsidRDefault="002F3F0F" w:rsidP="006852A0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Проверим себя и оценим свои достижения по разделу «Правила безопасной жизни»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5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1425CC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204724" w:rsidRDefault="001425CC" w:rsidP="001425C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685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685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425CC" w:rsidRPr="00CC7C7A" w:rsidRDefault="00CC7C7A" w:rsidP="002047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Default="001425CC" w:rsidP="001425CC"/>
        </w:tc>
      </w:tr>
      <w:tr w:rsidR="00204724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204724" w:rsidRDefault="00204724" w:rsidP="001425C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Default="00204724" w:rsidP="0020472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Default="00204724" w:rsidP="001425CC"/>
        </w:tc>
      </w:tr>
    </w:tbl>
    <w:p w:rsidR="00EC7A27" w:rsidRPr="00C924E3" w:rsidRDefault="00EC7A27" w:rsidP="00C924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7A27" w:rsidRPr="00C924E3" w:rsidRDefault="00EC7A27" w:rsidP="00C924E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C7A27" w:rsidRPr="00C924E3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7A27" w:rsidRPr="00C924E3" w:rsidRDefault="00EC7A27" w:rsidP="00C924E3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7A27" w:rsidRDefault="00511FA4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2978"/>
        <w:gridCol w:w="2846"/>
      </w:tblGrid>
      <w:tr w:rsidR="006D5B91" w:rsidRPr="006D5B91" w:rsidTr="007F7400">
        <w:trPr>
          <w:trHeight w:val="87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D5B91">
              <w:rPr>
                <w:sz w:val="24"/>
                <w:szCs w:val="24"/>
              </w:rPr>
              <w:br/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9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 w:rsidR="002A4D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7A27" w:rsidRPr="006D5B91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6D5B91" w:rsidRPr="003933A3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Управляй своими эмоциями.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ED144D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3933A3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6D5B91" w:rsidRPr="006D5B91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  <w:p w:rsidR="006D5B91" w:rsidRPr="006D5B91" w:rsidRDefault="006D5B91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5B91" w:rsidRPr="006D5B91" w:rsidTr="007F7400">
        <w:trPr>
          <w:trHeight w:hRule="exact" w:val="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ED144D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7A27" w:rsidRPr="006D5B91" w:rsidRDefault="00EC7A27" w:rsidP="002414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2937"/>
        <w:gridCol w:w="41"/>
        <w:gridCol w:w="2846"/>
      </w:tblGrid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экономики в твоей жизни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7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8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39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Какая бывает промышленность. Проект «Экономика родного края»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0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 семьи. Правила безопасности при покупках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1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государства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2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сегодня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3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 России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4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истории культуры России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5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Мой регион - часть большой страны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6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Родина. Путешествие по городам Золотого кольца России. Проект «Музей путешествий»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7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севере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8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северо-западе)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49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(в центре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50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юге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51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52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путешествие по материкам.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3933A3">
            <w:pPr>
              <w:rPr>
                <w:lang w:val="ru-RU"/>
              </w:rPr>
            </w:pPr>
            <w:hyperlink r:id="rId53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EC7A27" w:rsidRPr="006D5B91" w:rsidTr="006D5B91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  <w:p w:rsidR="00ED144D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A27" w:rsidRPr="006D5B91">
        <w:trPr>
          <w:trHeight w:hRule="exact" w:val="348"/>
        </w:trPr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6D5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Человек и природа.</w:t>
            </w:r>
          </w:p>
          <w:p w:rsidR="00ED144D" w:rsidRPr="006D5B91" w:rsidRDefault="00ED144D" w:rsidP="00ED144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изучения природы. Вещест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Тело, вещество, частица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Физические и химические явления природы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её состояния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tabs>
                <w:tab w:val="left" w:pos="1095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воду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3933A3" w:rsidTr="007F740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53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воздуха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почва и из чего она состоит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почвы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почв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Разнообразие мира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растений. Органы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Дыхание и питание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</w:tbl>
    <w:p w:rsidR="00EC7A27" w:rsidRPr="00E069E5" w:rsidRDefault="00EC7A2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5"/>
        <w:gridCol w:w="9203"/>
        <w:gridCol w:w="2977"/>
        <w:gridCol w:w="2835"/>
      </w:tblGrid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Размножение и развитие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Охрана растений. Проект «Разнообразие природы родного края»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Разнообразие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Органы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Разные способы передвижения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71"/>
        </w:trPr>
        <w:tc>
          <w:tcPr>
            <w:tcW w:w="4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</w:t>
            </w:r>
          </w:p>
        </w:tc>
        <w:tc>
          <w:tcPr>
            <w:tcW w:w="92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Дыхание и питание животных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50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животных. Размножение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животных. Охрана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Лес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Водоём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Пищеварительная система человека. Проект «Школа кулинаров»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Скелет и мышцы человека.</w:t>
            </w:r>
            <w:r w:rsidR="00AE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Горные породы и минералы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Полезные ископаемые родного края, их охрана.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EC7A27" w:rsidRPr="006D5B91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6D5B91" w:rsidTr="00ED144D">
        <w:trPr>
          <w:trHeight w:hRule="exact" w:val="369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D5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укрепить сердце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6D5B91" w:rsidTr="00ED144D">
        <w:trPr>
          <w:trHeight w:hRule="exact" w:val="37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беречь органы дыхания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6D5B91" w:rsidTr="00ED144D">
        <w:trPr>
          <w:trHeight w:hRule="exact"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 быть здоровым!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7F7400" w:rsidTr="00ED144D">
        <w:trPr>
          <w:trHeight w:hRule="exact" w:val="2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транспорта. Наземный, воздушный и водный транспорт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7F7400" w:rsidTr="00ED144D">
        <w:trPr>
          <w:trHeight w:hRule="exact" w:val="2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в самолете и на корабле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7F7400" w:rsidTr="00ED144D">
        <w:trPr>
          <w:trHeight w:hRule="exact" w:val="2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в автомобиле и поезде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7F7400" w:rsidTr="00ED144D">
        <w:trPr>
          <w:trHeight w:hRule="exact" w:val="4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твоей безопасностиь в сети Интренет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ED144D" w:rsidRPr="006D5B91" w:rsidTr="00ED144D">
        <w:trPr>
          <w:trHeight w:hRule="exact"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твоей безопасности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Проект «Кто нас защищает»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2F3F0F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EC7A27" w:rsidRPr="00ED144D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ED144D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ED144D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44D" w:rsidRPr="00ED144D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ED144D" w:rsidRDefault="00ED144D" w:rsidP="002A4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</w:tr>
    </w:tbl>
    <w:p w:rsidR="002414D3" w:rsidRDefault="002414D3">
      <w:pPr>
        <w:autoSpaceDE w:val="0"/>
        <w:autoSpaceDN w:val="0"/>
        <w:spacing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2414D3" w:rsidRDefault="002414D3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2414D3" w:rsidRDefault="002414D3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7A27" w:rsidRPr="00ED144D" w:rsidRDefault="00511FA4">
      <w:pPr>
        <w:autoSpaceDE w:val="0"/>
        <w:autoSpaceDN w:val="0"/>
        <w:spacing w:before="188" w:after="92" w:line="233" w:lineRule="auto"/>
        <w:rPr>
          <w:lang w:val="ru-RU"/>
        </w:rPr>
      </w:pPr>
      <w:r w:rsidRPr="00ED144D">
        <w:rPr>
          <w:rFonts w:ascii="Times New Roman" w:eastAsia="Times New Roman" w:hAnsi="Times New Roman"/>
          <w:b/>
          <w:color w:val="000000"/>
          <w:sz w:val="18"/>
          <w:lang w:val="ru-RU"/>
        </w:rPr>
        <w:lastRenderedPageBreak/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797"/>
        <w:gridCol w:w="2887"/>
      </w:tblGrid>
      <w:tr w:rsidR="007F7400" w:rsidRPr="00770D29" w:rsidTr="002F3F0F">
        <w:trPr>
          <w:trHeight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770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770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770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C7A27" w:rsidRPr="00770D29">
        <w:trPr>
          <w:trHeight w:hRule="exact" w:val="35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770D29" w:rsidRPr="003933A3" w:rsidTr="002F3F0F">
        <w:trPr>
          <w:trHeight w:hRule="exact"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70D29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F7400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3933A3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770D29" w:rsidRPr="00770D29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https://resh.edu.ru/subject/43/4/</w:t>
              </w:r>
            </w:hyperlink>
          </w:p>
          <w:p w:rsidR="00770D29" w:rsidRPr="00770D29" w:rsidRDefault="00770D29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Лента времени.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образовалось государство Русь?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</w:tbl>
    <w:p w:rsidR="00EC7A27" w:rsidRPr="00770D29" w:rsidRDefault="00EC7A2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797"/>
        <w:gridCol w:w="2887"/>
      </w:tblGrid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Нашествие Батыя на Русь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70D29" w:rsidTr="002F3F0F">
        <w:trPr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Александр Невский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F7400" w:rsidTr="002F3F0F">
        <w:trPr>
          <w:trHeight w:hRule="exact"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Иван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Расширение территории России при Иване Грозном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F7400" w:rsidTr="002F3F0F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жили на Руси в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Смутное время. Минин и Пожарский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Первый русский император - Петр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Великий русский учёный Михаил Васильевич Ломоносов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II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декабристов.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крепостного права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Новые времена в жизни страны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император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Советского Союза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Тыл в годы войны. Победа над фашизмом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народного хозяйства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достижения ХХ века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РФ — глава государства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многонациональная страна. (Основные религии народов России: православие, ислам, иудаизм, буддизм.Святыни родногокрая.)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— гражданин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Символы России и твоего края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Дальний Восток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Сибирь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Урал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Северные города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905845">
              <w:t>https</w:t>
            </w:r>
            <w:r w:rsidRPr="002F3F0F">
              <w:rPr>
                <w:lang w:val="ru-RU"/>
              </w:rPr>
              <w:t>://</w:t>
            </w:r>
            <w:r w:rsidRPr="00905845">
              <w:t>mosmetod</w:t>
            </w:r>
            <w:r w:rsidRPr="002F3F0F">
              <w:rPr>
                <w:lang w:val="ru-RU"/>
              </w:rPr>
              <w:t>.</w:t>
            </w:r>
            <w:r w:rsidRPr="00905845">
              <w:t>ru</w:t>
            </w:r>
            <w:r w:rsidRPr="002F3F0F">
              <w:rPr>
                <w:lang w:val="ru-RU"/>
              </w:rPr>
              <w:t>/</w:t>
            </w:r>
            <w:r w:rsidRPr="00905845">
              <w:t>metodicheskoe</w:t>
            </w:r>
            <w:r w:rsidRPr="002F3F0F">
              <w:rPr>
                <w:lang w:val="ru-RU"/>
              </w:rPr>
              <w:t>-</w:t>
            </w:r>
            <w:r w:rsidRPr="00905845">
              <w:t>prostranstvo</w:t>
            </w:r>
            <w:r w:rsidRPr="002F3F0F">
              <w:rPr>
                <w:lang w:val="ru-RU"/>
              </w:rPr>
              <w:t>/</w:t>
            </w:r>
            <w:r w:rsidRPr="00905845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Города центральной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05845">
              <w:t>https://digital.prosv.ru/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Города на Волге и на юге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905845">
              <w:t>https</w:t>
            </w:r>
            <w:r w:rsidRPr="002F3F0F">
              <w:rPr>
                <w:lang w:val="ru-RU"/>
              </w:rPr>
              <w:t>://</w:t>
            </w:r>
            <w:r w:rsidRPr="00905845">
              <w:t>mosmetod</w:t>
            </w:r>
            <w:r w:rsidRPr="002F3F0F">
              <w:rPr>
                <w:lang w:val="ru-RU"/>
              </w:rPr>
              <w:t>.</w:t>
            </w:r>
            <w:r w:rsidRPr="00905845">
              <w:t>ru</w:t>
            </w:r>
            <w:r w:rsidRPr="002F3F0F">
              <w:rPr>
                <w:lang w:val="ru-RU"/>
              </w:rPr>
              <w:t>/</w:t>
            </w:r>
            <w:r w:rsidRPr="00905845">
              <w:t>metodicheskoe</w:t>
            </w:r>
            <w:r w:rsidRPr="002F3F0F">
              <w:rPr>
                <w:lang w:val="ru-RU"/>
              </w:rPr>
              <w:t>-</w:t>
            </w:r>
            <w:r w:rsidRPr="00905845">
              <w:t>prostranstvo</w:t>
            </w:r>
            <w:r w:rsidRPr="002F3F0F">
              <w:rPr>
                <w:lang w:val="ru-RU"/>
              </w:rPr>
              <w:t>/</w:t>
            </w:r>
            <w:r w:rsidRPr="00905845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EC7A27" w:rsidRPr="00770D29" w:rsidTr="002F3F0F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EC7A27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770D29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2F3F0F" w:rsidRPr="003933A3" w:rsidTr="002F3F0F">
        <w:trPr>
          <w:trHeight w:hRule="exact" w:val="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астрономия?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экология?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Экологические проблемы и пути их решения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Защитим нашу планету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красная книга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природное наследие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география?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Земли. Карта полушарий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Моря, озера и реки России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водоемов и их охрана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солнце, вода и ветер изменяют поверхность суши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деятельность человека изменяет поверхность суши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зоны России. Зона арктических пустынь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Тундра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Тайга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зоны России. Зона смешанных и широколиственных лесов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Степь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Пустыня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Субтропики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EC7A27" w:rsidRPr="00770D29" w:rsidTr="002F3F0F">
        <w:trPr>
          <w:trHeight w:hRule="exact" w:val="32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EC7A27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803"/>
        <w:gridCol w:w="2881"/>
      </w:tblGrid>
      <w:tr w:rsidR="00770D29" w:rsidRPr="00F874A3" w:rsidTr="00770D29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F874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2F3F0F" w:rsidRPr="003933A3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Безопасность. Полезные и вредные привычки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4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Интеренете: работа с информацией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велосипедиста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городе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3933A3" w:rsidTr="002F3F0F">
        <w:trPr>
          <w:trHeight w:hRule="exact" w:val="3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повседневной жизни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770D29" w:rsidRPr="00F874A3" w:rsidTr="002F3F0F">
        <w:trPr>
          <w:trHeight w:hRule="exact" w:val="348"/>
        </w:trPr>
        <w:tc>
          <w:tcPr>
            <w:tcW w:w="108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0" w:rsidRPr="00F874A3" w:rsidTr="002F3F0F">
        <w:trPr>
          <w:trHeight w:hRule="exact" w:val="32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27" w:rsidRDefault="00EC7A27">
      <w:pPr>
        <w:autoSpaceDE w:val="0"/>
        <w:autoSpaceDN w:val="0"/>
        <w:spacing w:after="0" w:line="14" w:lineRule="exact"/>
      </w:pPr>
    </w:p>
    <w:p w:rsidR="00EC7A27" w:rsidRDefault="00EC7A27">
      <w:pPr>
        <w:sectPr w:rsidR="00EC7A27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7A27" w:rsidRPr="00555628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Default="00511FA4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543"/>
        <w:gridCol w:w="1276"/>
        <w:gridCol w:w="1559"/>
        <w:gridCol w:w="3749"/>
      </w:tblGrid>
      <w:tr w:rsidR="00EC7A27" w:rsidRPr="00C219BF" w:rsidTr="00C868B4">
        <w:trPr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C219BF" w:rsidRDefault="00BB74CC" w:rsidP="00C219BF">
            <w:pPr>
              <w:autoSpaceDE w:val="0"/>
              <w:autoSpaceDN w:val="0"/>
              <w:spacing w:after="0" w:line="240" w:lineRule="auto"/>
              <w:ind w:left="72" w:right="5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C219BF" w:rsidRDefault="00511FA4" w:rsidP="00C219B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C219BF" w:rsidRDefault="00BB74CC" w:rsidP="00C219BF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C219BF" w:rsidRDefault="00C14BCF" w:rsidP="00C219BF">
            <w:pPr>
              <w:autoSpaceDE w:val="0"/>
              <w:autoSpaceDN w:val="0"/>
              <w:spacing w:after="0" w:line="240" w:lineRule="auto"/>
              <w:ind w:left="72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BB74CC" w:rsidRPr="00C219BF" w:rsidTr="00C868B4">
        <w:trPr>
          <w:trHeight w:hRule="exact" w:val="8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C" w:rsidRPr="00C219BF" w:rsidRDefault="00BB74CC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C" w:rsidRPr="00C219BF" w:rsidRDefault="00BB74CC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4CC" w:rsidRPr="00C219BF" w:rsidRDefault="00C14BC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4CC" w:rsidRPr="00C219BF" w:rsidRDefault="00C14BCF" w:rsidP="00C219BF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CC" w:rsidRPr="00C219BF" w:rsidRDefault="00BB74CC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CC" w:rsidRPr="00C219BF" w:rsidTr="00C868B4">
        <w:trPr>
          <w:trHeight w:hRule="exact" w:val="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4CC" w:rsidRPr="00C219BF" w:rsidRDefault="00BB74CC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Экскурсия по школе. </w:t>
            </w:r>
          </w:p>
          <w:p w:rsidR="00BB74CC" w:rsidRPr="00C219BF" w:rsidRDefault="00BB74CC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4CC" w:rsidRPr="00C219BF" w:rsidRDefault="00BB74CC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4CC" w:rsidRPr="00C219BF" w:rsidRDefault="00BB74CC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4BCF" w:rsidRPr="00C219BF" w:rsidRDefault="00C14BC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BB74CC" w:rsidRPr="00C219BF" w:rsidRDefault="00BB74CC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- школьники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</w:p>
        </w:tc>
      </w:tr>
      <w:tr w:rsidR="00C219BF" w:rsidRPr="00C219BF" w:rsidTr="00C868B4">
        <w:trPr>
          <w:trHeight w:hRule="exact" w:val="494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традиции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4C1418">
        <w:trPr>
          <w:trHeight w:hRule="exact" w:val="9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от дома до школы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http://www.it-n.ru/communities.aspx?cat_no=5025&amp;tmpl=com</w:t>
            </w:r>
          </w:p>
        </w:tc>
      </w:tr>
      <w:tr w:rsidR="004C1418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дня школьника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C1418" w:rsidRDefault="003933A3" w:rsidP="004C1418">
            <w:hyperlink r:id="rId55" w:history="1">
              <w:r w:rsidR="004C1418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</w:tc>
      </w:tr>
      <w:tr w:rsidR="004C1418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Родина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924E3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4C1418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- столица России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4C1418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малая Родина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4C1418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4C1418" w:rsidRPr="003933A3" w:rsidTr="00C868B4">
        <w:trPr>
          <w:trHeight w:hRule="exact" w:val="6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Природные объекты и предметы, созданные человеком </w:t>
            </w:r>
          </w:p>
          <w:p w:rsidR="004C1418" w:rsidRPr="00AD0543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C1418" w:rsidRDefault="004C1418" w:rsidP="004C1418">
            <w:pPr>
              <w:rPr>
                <w:lang w:val="ru-RU"/>
              </w:rPr>
            </w:pPr>
            <w:r w:rsidRPr="0074197B">
              <w:t>https</w:t>
            </w:r>
            <w:r w:rsidRPr="004C1418">
              <w:rPr>
                <w:lang w:val="ru-RU"/>
              </w:rPr>
              <w:t>://</w:t>
            </w:r>
            <w:r w:rsidRPr="0074197B">
              <w:t>mosmetod</w:t>
            </w:r>
            <w:r w:rsidRPr="004C1418">
              <w:rPr>
                <w:lang w:val="ru-RU"/>
              </w:rPr>
              <w:t>.</w:t>
            </w:r>
            <w:r w:rsidRPr="0074197B">
              <w:t>ru</w:t>
            </w:r>
            <w:r w:rsidRPr="004C1418">
              <w:rPr>
                <w:lang w:val="ru-RU"/>
              </w:rPr>
              <w:t>/</w:t>
            </w:r>
            <w:r w:rsidRPr="0074197B">
              <w:t>metodicheskoe</w:t>
            </w:r>
            <w:r w:rsidRPr="004C1418">
              <w:rPr>
                <w:lang w:val="ru-RU"/>
              </w:rPr>
              <w:t>-</w:t>
            </w:r>
            <w:r w:rsidRPr="0074197B">
              <w:t>prostranstvo</w:t>
            </w:r>
            <w:r w:rsidRPr="004C1418">
              <w:rPr>
                <w:lang w:val="ru-RU"/>
              </w:rPr>
              <w:t>/</w:t>
            </w:r>
            <w:r w:rsidRPr="0074197B">
              <w:t>nachalnaya</w:t>
            </w:r>
            <w:r w:rsidRPr="004C1418">
              <w:rPr>
                <w:lang w:val="ru-RU"/>
              </w:rPr>
              <w:t>-</w:t>
            </w: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Неживая и живая природа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:rsidR="00C219BF" w:rsidRPr="00AD0543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года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осени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 </w:t>
            </w:r>
          </w:p>
          <w:p w:rsidR="00C219BF" w:rsidRPr="00AD0543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Термометр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растений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растений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Лиственные и хвойные растения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Дикорастущие и культурные растения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Комнатные растения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3933A3" w:rsidTr="00C868B4">
        <w:trPr>
          <w:trHeight w:hRule="exact"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Почему нужно ухаживать за комнатными растениями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Редкие и исчезающие растения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животных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Насекомые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живет в зоопарке?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Дикие и домашние животные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3933A3" w:rsidTr="00C868B4">
        <w:trPr>
          <w:trHeight w:hRule="exact" w:val="4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Почему домашние животные нуждаются в заботе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зимы.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птицам зимой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Редкие и исчезающие животные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Твой дом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семья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профессии важны!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Электричество в доме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в твоей жизни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в доме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нас защищает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весны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праздник - 8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3933A3" w:rsidTr="00C868B4">
        <w:trPr>
          <w:trHeight w:hRule="exact"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Наблюдаем за небом (звезды, созвездия, Луна, Солнце)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 и Луна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6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исследует космос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апреля - День космонавтики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Бережем Землю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3933A3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меняется человек и окружающий мир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ты воспринимаешь мир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Твое настроение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Твое тело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полезны овощи и фрукты </w:t>
            </w:r>
          </w:p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9BF" w:rsidRPr="00C219BF" w:rsidTr="00C868B4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AD0543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2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одежда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19BF" w:rsidRPr="00C219BF" w:rsidRDefault="00C219BF" w:rsidP="00C21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27" w:rsidRDefault="00EC7A27">
      <w:pPr>
        <w:autoSpaceDE w:val="0"/>
        <w:autoSpaceDN w:val="0"/>
        <w:spacing w:after="0" w:line="14" w:lineRule="exact"/>
      </w:pPr>
    </w:p>
    <w:p w:rsidR="00EC7A27" w:rsidRDefault="00EC7A27">
      <w:pPr>
        <w:sectPr w:rsidR="00EC7A27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Default="00EC7A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543"/>
        <w:gridCol w:w="1276"/>
        <w:gridCol w:w="1559"/>
        <w:gridCol w:w="3686"/>
      </w:tblGrid>
      <w:tr w:rsidR="00C868B4" w:rsidRPr="00C219BF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Твое здоровье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rPr>
                <w:lang w:val="ru-RU"/>
              </w:rPr>
            </w:pPr>
          </w:p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музеи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разные памятники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Твои земляки - герои Отчизны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вежливыми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дружбе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RPr="003933A3" w:rsidTr="00C868B4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Идем в гости. Поведение в гостях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219BF" w:rsidRDefault="00C868B4" w:rsidP="00C868B4">
            <w:pPr>
              <w:rPr>
                <w:lang w:val="ru-RU"/>
              </w:rPr>
            </w:pPr>
          </w:p>
        </w:tc>
      </w:tr>
      <w:tr w:rsidR="00C868B4" w:rsidTr="00C868B4">
        <w:trPr>
          <w:trHeight w:hRule="exact"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лета.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на улице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  <w:tr w:rsidR="00C868B4" w:rsidTr="00C868B4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Pr="00C868B4" w:rsidRDefault="00C868B4" w:rsidP="00C868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лесу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8B4" w:rsidRDefault="00C868B4" w:rsidP="00C868B4"/>
        </w:tc>
      </w:tr>
    </w:tbl>
    <w:p w:rsidR="00EC7A27" w:rsidRDefault="00511FA4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543"/>
        <w:gridCol w:w="1276"/>
        <w:gridCol w:w="1559"/>
        <w:gridCol w:w="3689"/>
      </w:tblGrid>
      <w:tr w:rsidR="0093147F" w:rsidTr="009A4928">
        <w:trPr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47F" w:rsidRPr="0093147F" w:rsidRDefault="0093147F" w:rsidP="0093147F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47F" w:rsidRDefault="0093147F" w:rsidP="0093147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147F" w:rsidRPr="0093147F" w:rsidRDefault="0093147F" w:rsidP="0093147F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47F" w:rsidRDefault="009A4928" w:rsidP="0093147F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9B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93147F" w:rsidTr="009A4928">
        <w:trPr>
          <w:trHeight w:hRule="exact" w:val="8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7F" w:rsidRDefault="0093147F"/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7F" w:rsidRDefault="0093147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47F" w:rsidRDefault="0093147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3147F" w:rsidRDefault="0093147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147F" w:rsidRDefault="0093147F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4C141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Родина - 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C1418" w:rsidRDefault="003933A3" w:rsidP="004C1418">
            <w:hyperlink r:id="rId56" w:history="1">
              <w:r w:rsidR="004C1418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</w:tc>
      </w:tr>
      <w:tr w:rsidR="004C141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Символы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924E3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4C141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4C141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4C1418" w:rsidRPr="005A09B4" w:rsidTr="009A4928">
        <w:trPr>
          <w:trHeight w:hRule="exact"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Твоя малая родина в прошлом и настоящем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4C1418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4C1418" w:rsidTr="004C1418">
        <w:trPr>
          <w:trHeight w:hRule="exact"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Как изучают природу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C1418" w:rsidRDefault="004C1418" w:rsidP="004C1418">
            <w:r w:rsidRPr="0074197B">
              <w:t>https</w:t>
            </w:r>
            <w:r w:rsidRPr="004C1418">
              <w:t>://</w:t>
            </w:r>
            <w:r w:rsidRPr="0074197B">
              <w:t>mosmetod</w:t>
            </w:r>
            <w:r w:rsidRPr="004C1418">
              <w:t>.</w:t>
            </w:r>
            <w:r w:rsidRPr="0074197B">
              <w:t>ru</w:t>
            </w:r>
            <w:r w:rsidRPr="004C1418">
              <w:t>/</w:t>
            </w:r>
            <w:r w:rsidRPr="0074197B">
              <w:t>metodicheskoe</w:t>
            </w:r>
            <w:r w:rsidRPr="004C1418">
              <w:t>-</w:t>
            </w:r>
            <w:r w:rsidRPr="0074197B">
              <w:t>prostranstvo</w:t>
            </w:r>
            <w:r w:rsidRPr="004C1418">
              <w:t>/</w:t>
            </w:r>
            <w:r w:rsidRPr="0074197B">
              <w:t>nachalnaya</w:t>
            </w:r>
            <w:r w:rsidRPr="004C1418">
              <w:t>-</w:t>
            </w:r>
          </w:p>
        </w:tc>
      </w:tr>
      <w:tr w:rsidR="004C141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5A09B4" w:rsidRDefault="004C1418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/>
        </w:tc>
      </w:tr>
      <w:tr w:rsidR="005A09B4" w:rsidRPr="003933A3" w:rsidTr="009A4928">
        <w:trPr>
          <w:trHeight w:hRule="exact" w:val="5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Осенние изменения в неживой и живой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</w:tr>
      <w:tr w:rsidR="005A09B4" w:rsidRPr="003933A3" w:rsidTr="009A4928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Природа России. Правила друзей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Заповоедники и природные парки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энергия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 и цвет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появляется звук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RPr="003933A3" w:rsidTr="009A4928">
        <w:trPr>
          <w:trHeight w:hRule="exact" w:val="5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воздуха для растений, животных,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</w:tr>
      <w:tr w:rsidR="005A09B4" w:rsidRPr="003933A3" w:rsidTr="009A4928">
        <w:trPr>
          <w:trHeight w:hRule="exact" w:val="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воды для растений, животных,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rPr>
                <w:lang w:val="ru-RU"/>
              </w:rPr>
            </w:pPr>
          </w:p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Заглянем в кладовые земли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Такие разные растения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  <w:tr w:rsidR="005A09B4" w:rsidTr="009A4928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Pr="005A09B4" w:rsidRDefault="005A09B4" w:rsidP="005A09B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появились культурные растения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09B4" w:rsidRDefault="005A09B4" w:rsidP="005A09B4"/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9"/>
        <w:gridCol w:w="1276"/>
        <w:gridCol w:w="1559"/>
        <w:gridCol w:w="3680"/>
      </w:tblGrid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родного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Такие разные животные (звери, птицы, рыбы, насекомые)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Такие разные животные (земноводны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 и </w:t>
            </w: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пресмыкающиеся)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6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появились домашние животные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родного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6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Растения и животные Красной книги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6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Зимние изменения в неживой и живой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Солнечная система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Созвездия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Чем Земля отличается от других планет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Тайны строения Земли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Глобус - модель Земли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дня и ночи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времен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земной поверхности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водоёмы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горизонта. Компас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6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Ориентирование на местности по Солнцу, местным признакам, навигатору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 такое географическая карта и как её читать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Чем план отличается от карты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Россия и её столица на карте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7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Достопримечательности Москвы: Кремль и Красная площадь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Москве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6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Санкт-Петербургу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Материки и океаны. Карта мира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материкам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Весенние изменения в неживой и живой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обществе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и Интернет.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</w:tbl>
    <w:tbl>
      <w:tblPr>
        <w:tblpPr w:leftFromText="180" w:rightFromText="180" w:vertAnchor="text" w:horzAnchor="margin" w:tblpY="2027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9"/>
        <w:gridCol w:w="1276"/>
        <w:gridCol w:w="1559"/>
        <w:gridCol w:w="3680"/>
      </w:tblGrid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 твоей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живёт семья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родословная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Семейные традиции и реликвии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хозяйство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экономика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5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люди изготавливают различные изделия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Профессии: вчера, сегодня и завтра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Транспорт. Виды транспорта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6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Наземный транспорт. Правила поведения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Метро. Правила поведения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дорожного движения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здорового образа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питаться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5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Скоро лето! Летние изменения в живой и неживой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Твоя безопасность дома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Tr="009A4928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Осторожно, огонь!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/>
        </w:tc>
      </w:tr>
      <w:tr w:rsidR="009A4928" w:rsidRPr="003933A3" w:rsidTr="009A4928">
        <w:trPr>
          <w:trHeight w:hRule="exact" w:val="5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у воды и в лесу рацион питания).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  <w:tr w:rsidR="009A4928" w:rsidRPr="003933A3" w:rsidTr="009A4928">
        <w:trPr>
          <w:trHeight w:hRule="exact"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9A49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Физическая культура, закаливание, игры на воздухе как</w:t>
            </w:r>
          </w:p>
          <w:p w:rsidR="009A4928" w:rsidRPr="005A09B4" w:rsidRDefault="009A4928" w:rsidP="009A49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B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условие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хранения и укрепления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A09B4" w:rsidRDefault="009A4928" w:rsidP="009A4928">
            <w:pPr>
              <w:rPr>
                <w:lang w:val="ru-RU"/>
              </w:rPr>
            </w:pPr>
          </w:p>
        </w:tc>
      </w:tr>
    </w:tbl>
    <w:p w:rsidR="00EC7A27" w:rsidRPr="009A4928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9A4928" w:rsidRDefault="00EC7A27">
      <w:pPr>
        <w:autoSpaceDE w:val="0"/>
        <w:autoSpaceDN w:val="0"/>
        <w:spacing w:after="0" w:line="14" w:lineRule="exact"/>
        <w:rPr>
          <w:lang w:val="ru-RU"/>
        </w:rPr>
      </w:pPr>
    </w:p>
    <w:p w:rsidR="00EC7A27" w:rsidRPr="009A4928" w:rsidRDefault="00EC7A27">
      <w:pPr>
        <w:rPr>
          <w:lang w:val="ru-RU"/>
        </w:rPr>
        <w:sectPr w:rsidR="00EC7A27" w:rsidRPr="009A4928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9A4928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Default="00511FA4">
      <w:pPr>
        <w:autoSpaceDE w:val="0"/>
        <w:autoSpaceDN w:val="0"/>
        <w:spacing w:before="220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83"/>
        <w:gridCol w:w="3685"/>
        <w:gridCol w:w="1276"/>
        <w:gridCol w:w="1559"/>
        <w:gridCol w:w="3686"/>
      </w:tblGrid>
      <w:tr w:rsidR="009A4928" w:rsidRPr="005036D3" w:rsidTr="00377949">
        <w:trPr>
          <w:trHeight w:hRule="exact" w:val="494"/>
        </w:trPr>
        <w:tc>
          <w:tcPr>
            <w:tcW w:w="28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036D3" w:rsidRDefault="009A4928" w:rsidP="00EC620D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5036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A4928" w:rsidRPr="00EC620D" w:rsidRDefault="009A4928" w:rsidP="00EC620D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928" w:rsidRPr="005036D3" w:rsidRDefault="009A4928" w:rsidP="00EC620D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36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000000"/>
            </w:tcBorders>
          </w:tcPr>
          <w:p w:rsidR="009A4928" w:rsidRPr="005036D3" w:rsidRDefault="009A492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36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36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9A4928" w:rsidTr="00377949">
        <w:trPr>
          <w:trHeight w:hRule="exact" w:val="828"/>
        </w:trPr>
        <w:tc>
          <w:tcPr>
            <w:tcW w:w="28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28" w:rsidRDefault="009A4928" w:rsidP="00EC620D"/>
        </w:tc>
        <w:tc>
          <w:tcPr>
            <w:tcW w:w="3685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28" w:rsidRPr="00EC620D" w:rsidRDefault="009A4928" w:rsidP="00EC6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Pr="005036D3" w:rsidRDefault="005036D3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36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4928" w:rsidRPr="005036D3" w:rsidRDefault="005036D3" w:rsidP="00EC620D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36D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Факт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4928" w:rsidRDefault="009A4928" w:rsidP="00EC620D">
            <w:pPr>
              <w:autoSpaceDE w:val="0"/>
              <w:autoSpaceDN w:val="0"/>
              <w:spacing w:after="0" w:line="262" w:lineRule="auto"/>
              <w:ind w:left="72" w:right="144"/>
            </w:pPr>
          </w:p>
        </w:tc>
      </w:tr>
      <w:tr w:rsidR="004E1A54" w:rsidTr="00377949">
        <w:trPr>
          <w:trHeight w:hRule="exact"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изучения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3933A3" w:rsidP="00EC620D">
            <w:hyperlink r:id="rId57" w:history="1">
              <w:r w:rsidR="004E1A54" w:rsidRPr="00BF366D">
                <w:rPr>
                  <w:rStyle w:val="aff1"/>
                </w:rPr>
                <w:t>https://resh.edu.ru/subject/43</w:t>
              </w:r>
            </w:hyperlink>
          </w:p>
          <w:p w:rsidR="004E1A54" w:rsidRPr="004E1A54" w:rsidRDefault="004E1A54" w:rsidP="00EC620D"/>
        </w:tc>
      </w:tr>
      <w:tr w:rsidR="004E1A54" w:rsidTr="00377949">
        <w:trPr>
          <w:trHeight w:hRule="exact"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Тело, вещество, частица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3933A3" w:rsidP="00EC620D">
            <w:pPr>
              <w:rPr>
                <w:lang w:val="ru-RU"/>
              </w:rPr>
            </w:pPr>
            <w:hyperlink r:id="rId58" w:history="1">
              <w:r w:rsidR="00EC620D" w:rsidRPr="00BF366D">
                <w:rPr>
                  <w:rStyle w:val="aff1"/>
                </w:rPr>
                <w:t>www.1september.ru</w:t>
              </w:r>
            </w:hyperlink>
          </w:p>
          <w:p w:rsidR="00EC620D" w:rsidRPr="00EC620D" w:rsidRDefault="00EC620D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3933A3" w:rsidP="00EC620D">
            <w:pPr>
              <w:rPr>
                <w:lang w:val="ru-RU"/>
              </w:rPr>
            </w:pPr>
            <w:hyperlink r:id="rId59" w:history="1">
              <w:r w:rsidR="00EC620D" w:rsidRPr="00BF366D">
                <w:rPr>
                  <w:rStyle w:val="aff1"/>
                </w:rPr>
                <w:t>http://window.edu.ru</w:t>
              </w:r>
            </w:hyperlink>
          </w:p>
          <w:p w:rsidR="00EC620D" w:rsidRPr="00EC620D" w:rsidRDefault="00EC620D" w:rsidP="00EC620D">
            <w:pPr>
              <w:rPr>
                <w:lang w:val="ru-RU"/>
              </w:rPr>
            </w:pPr>
          </w:p>
        </w:tc>
      </w:tr>
      <w:tr w:rsidR="00EC620D" w:rsidRPr="003933A3" w:rsidTr="00377949">
        <w:trPr>
          <w:trHeight w:hRule="exact" w:val="7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Pr="00EC620D" w:rsidRDefault="00EC620D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Физические и химические явления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P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Pr="004E1A54" w:rsidRDefault="00EC620D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3933A3" w:rsidP="00EC620D">
            <w:pPr>
              <w:rPr>
                <w:lang w:val="ru-RU"/>
              </w:rPr>
            </w:pPr>
            <w:hyperlink r:id="rId60" w:history="1">
              <w:r w:rsidR="00EC620D" w:rsidRPr="00BF366D">
                <w:rPr>
                  <w:rStyle w:val="aff1"/>
                </w:rPr>
                <w:t>https</w:t>
              </w:r>
              <w:r w:rsidR="00EC620D" w:rsidRPr="00BF366D">
                <w:rPr>
                  <w:rStyle w:val="aff1"/>
                  <w:lang w:val="ru-RU"/>
                </w:rPr>
                <w:t>://</w:t>
              </w:r>
              <w:r w:rsidR="00EC620D" w:rsidRPr="00BF366D">
                <w:rPr>
                  <w:rStyle w:val="aff1"/>
                </w:rPr>
                <w:t>mosmetod</w:t>
              </w:r>
              <w:r w:rsidR="00EC620D" w:rsidRPr="00BF366D">
                <w:rPr>
                  <w:rStyle w:val="aff1"/>
                  <w:lang w:val="ru-RU"/>
                </w:rPr>
                <w:t>.</w:t>
              </w:r>
              <w:r w:rsidR="00EC620D" w:rsidRPr="00BF366D">
                <w:rPr>
                  <w:rStyle w:val="aff1"/>
                </w:rPr>
                <w:t>ru</w:t>
              </w:r>
              <w:r w:rsidR="00EC620D" w:rsidRPr="00BF366D">
                <w:rPr>
                  <w:rStyle w:val="aff1"/>
                  <w:lang w:val="ru-RU"/>
                </w:rPr>
                <w:t>/</w:t>
              </w:r>
              <w:r w:rsidR="00EC620D" w:rsidRPr="00BF366D">
                <w:rPr>
                  <w:rStyle w:val="aff1"/>
                </w:rPr>
                <w:t>metodicheskoe</w:t>
              </w:r>
              <w:r w:rsidR="00EC620D" w:rsidRPr="00BF366D">
                <w:rPr>
                  <w:rStyle w:val="aff1"/>
                  <w:lang w:val="ru-RU"/>
                </w:rPr>
                <w:t>-</w:t>
              </w:r>
              <w:r w:rsidR="00EC620D" w:rsidRPr="00BF366D">
                <w:rPr>
                  <w:rStyle w:val="aff1"/>
                </w:rPr>
                <w:t>prostranstvo</w:t>
              </w:r>
              <w:r w:rsidR="00EC620D" w:rsidRPr="00BF366D">
                <w:rPr>
                  <w:rStyle w:val="aff1"/>
                  <w:lang w:val="ru-RU"/>
                </w:rPr>
                <w:t>/</w:t>
              </w:r>
              <w:r w:rsidR="00EC620D" w:rsidRPr="00BF366D">
                <w:rPr>
                  <w:rStyle w:val="aff1"/>
                </w:rPr>
                <w:t>nachalnaya</w:t>
              </w:r>
            </w:hyperlink>
          </w:p>
          <w:p w:rsidR="00EC620D" w:rsidRPr="002F3F0F" w:rsidRDefault="00EC620D" w:rsidP="00EC620D">
            <w:pPr>
              <w:rPr>
                <w:lang w:val="ru-RU"/>
              </w:rPr>
            </w:pPr>
          </w:p>
        </w:tc>
      </w:tr>
      <w:tr w:rsidR="00EC620D" w:rsidTr="00377949">
        <w:trPr>
          <w:trHeight w:hRule="exact"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Pr="00EC620D" w:rsidRDefault="00EC620D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и её состояния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3933A3" w:rsidP="00EC6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EC620D" w:rsidRPr="00BF366D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https://digital.prosv.ru/</w:t>
              </w:r>
            </w:hyperlink>
          </w:p>
          <w:p w:rsidR="00EC620D" w:rsidRDefault="00EC620D" w:rsidP="00EC620D"/>
        </w:tc>
      </w:tr>
      <w:tr w:rsidR="004C1418" w:rsidTr="00377949">
        <w:trPr>
          <w:trHeight w:hRule="exact"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воды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18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Круговорот воды в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</w:p>
        </w:tc>
      </w:tr>
      <w:tr w:rsidR="004C1418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 воду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418" w:rsidTr="00377949">
        <w:trPr>
          <w:trHeight w:hRule="exact" w:val="90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свойства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219BF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http://www.it-n.ru/communities.aspx?cat_no=5025&amp;tmpl=com</w:t>
            </w:r>
          </w:p>
        </w:tc>
      </w:tr>
      <w:tr w:rsidR="004C1418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воздуха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C1418" w:rsidRDefault="003933A3" w:rsidP="004C1418">
            <w:hyperlink r:id="rId62" w:history="1">
              <w:r w:rsidR="004C1418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https://resh.edu.ru/subject/43/2/</w:t>
              </w:r>
            </w:hyperlink>
          </w:p>
        </w:tc>
      </w:tr>
      <w:tr w:rsidR="004C1418" w:rsidRPr="004E1A54" w:rsidTr="00377949">
        <w:trPr>
          <w:trHeight w:hRule="exact" w:val="66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 такое почва и из чего она состоит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C924E3" w:rsidRDefault="004C1418" w:rsidP="004C14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4C1418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почвы.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4C1418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4E1A54" w:rsidRDefault="004C1418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Pr="00EC620D" w:rsidRDefault="004C1418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почв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418" w:rsidRDefault="004C1418" w:rsidP="004C1418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4E1A54" w:rsidRPr="003933A3" w:rsidTr="00377949">
        <w:trPr>
          <w:trHeight w:hRule="exact" w:val="74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Царство растений. Разнообразие мира растений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7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растений. Органы растений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70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Царство растений. Дыхание и питание растений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70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Царство растений. Размножение и развитие растений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растений. Охрана растений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56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животных. Разнообразие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7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животных. Органы животных.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99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Царство животных. Разные способы передвижения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71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Царство животных. Дыхание и питание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70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животных. Размножение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71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животных. Охрана животных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грибов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Царство бактерий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Круговорот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сообщества. Лес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сообщества. 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сообщества. Водоём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- часть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Кровеносная система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укрепить сердце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система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беречь органы дыхания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6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Пищеварительная система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система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Управляй своими эмоциями.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7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Кожа человека Человек и природа.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7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Скелет и мышцы человека.</w:t>
            </w:r>
            <w:r w:rsidRPr="00EC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Осанка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 быть здоровым!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65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Виды транспорта. Наземный, воздушный и водный транспорт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6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</w:t>
            </w:r>
            <w:r w:rsidRPr="00EC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ведения в самолете и на корабле.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71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безопасного </w:t>
            </w:r>
            <w:r w:rsidRPr="00EC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поведения в автомобиле и поезде.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7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твоей безопасностиь в сети Интренет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6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Правила твоей безопасности в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Роль экономики в твоей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Горные породы и минералы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5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Полезные ископаемые родного края, их охрана.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Животноводство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бывает промышленность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66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Бюджет семьи. Правила безопасности при покупках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Родина сегодня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4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природы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Tr="00377949">
        <w:trPr>
          <w:trHeight w:hRule="exact" w:val="70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истории культуры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4E1A54" w:rsidRPr="003933A3" w:rsidTr="00377949">
        <w:trPr>
          <w:trHeight w:hRule="exact" w:val="56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Мой регион - часть большой страны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6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Наша Родина. Путешествие по городам Золотого кольца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85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Наша Родина. Продолжаем путешествие по городам Золотого кольца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72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Россия и ее ближайшие соседи (на севере Европы)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6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Россия и ее ближайшие соседи (на северо-западе)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5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Россия и ее ближайшие соседи (в центре Европы)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RPr="003933A3" w:rsidTr="00377949">
        <w:trPr>
          <w:trHeight w:hRule="exact" w:val="56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Россия и ее ближайшие соседи (на юге Европы)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4E1A54" w:rsidRDefault="004E1A54" w:rsidP="00EC620D">
            <w:pPr>
              <w:rPr>
                <w:lang w:val="ru-RU"/>
              </w:rPr>
            </w:pPr>
          </w:p>
        </w:tc>
      </w:tr>
      <w:tr w:rsidR="004E1A54" w:rsidTr="00377949">
        <w:trPr>
          <w:trHeight w:hRule="exact" w:val="57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Pr="00EC620D" w:rsidRDefault="004E1A54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материкам.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A54" w:rsidRDefault="004E1A54" w:rsidP="00EC620D"/>
        </w:tc>
      </w:tr>
      <w:tr w:rsidR="00EC620D" w:rsidTr="00377949">
        <w:trPr>
          <w:trHeight w:val="102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Pr="00EC620D" w:rsidRDefault="00EC620D" w:rsidP="00EC62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3E2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Продолжаем путешествие по материкам.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620D" w:rsidRDefault="00EC620D" w:rsidP="00EC620D"/>
        </w:tc>
      </w:tr>
    </w:tbl>
    <w:p w:rsidR="00EC7A27" w:rsidRDefault="00EC7A27">
      <w:pPr>
        <w:autoSpaceDE w:val="0"/>
        <w:autoSpaceDN w:val="0"/>
        <w:spacing w:after="0" w:line="14" w:lineRule="exact"/>
      </w:pPr>
    </w:p>
    <w:p w:rsidR="00EC7A27" w:rsidRDefault="00EC7A27">
      <w:pPr>
        <w:autoSpaceDE w:val="0"/>
        <w:autoSpaceDN w:val="0"/>
        <w:spacing w:after="0" w:line="14" w:lineRule="exact"/>
      </w:pPr>
    </w:p>
    <w:p w:rsidR="00EC7A27" w:rsidRDefault="00EC7A27">
      <w:pPr>
        <w:sectPr w:rsidR="00EC7A27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Default="00EC7A27">
      <w:pPr>
        <w:autoSpaceDE w:val="0"/>
        <w:autoSpaceDN w:val="0"/>
        <w:spacing w:after="126" w:line="220" w:lineRule="exact"/>
      </w:pPr>
    </w:p>
    <w:p w:rsidR="00EC7A27" w:rsidRDefault="00511FA4">
      <w:pPr>
        <w:autoSpaceDE w:val="0"/>
        <w:autoSpaceDN w:val="0"/>
        <w:spacing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276"/>
        <w:gridCol w:w="1559"/>
        <w:gridCol w:w="3686"/>
      </w:tblGrid>
      <w:tr w:rsidR="000F788B" w:rsidTr="00893281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0F788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788B" w:rsidRDefault="000F788B" w:rsidP="0089328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5036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5036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036D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0F788B" w:rsidTr="00893281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8B" w:rsidRPr="000F788B" w:rsidRDefault="000F7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88B" w:rsidRDefault="000F788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F788B">
              <w:rPr>
                <w:rFonts w:ascii="Times New Roman" w:hAnsi="Times New Roman" w:cs="Times New Roman"/>
                <w:b/>
                <w:sz w:val="24"/>
                <w:lang w:val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F788B">
              <w:rPr>
                <w:rFonts w:ascii="Times New Roman" w:hAnsi="Times New Roman" w:cs="Times New Roman"/>
                <w:b/>
                <w:sz w:val="24"/>
                <w:lang w:val="ru-RU"/>
              </w:rPr>
              <w:t>Факт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>
            <w:pPr>
              <w:autoSpaceDE w:val="0"/>
              <w:autoSpaceDN w:val="0"/>
              <w:spacing w:before="98" w:after="0" w:line="262" w:lineRule="auto"/>
              <w:ind w:left="72" w:right="144"/>
            </w:pP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астрономия?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4E1A54" w:rsidRDefault="003933A3" w:rsidP="000F788B">
            <w:hyperlink r:id="rId63" w:history="1">
              <w:r w:rsidR="000F788B" w:rsidRPr="00BF366D">
                <w:rPr>
                  <w:rStyle w:val="aff1"/>
                </w:rPr>
                <w:t>https://resh.edu.ru/subject/43</w:t>
              </w:r>
            </w:hyperlink>
          </w:p>
          <w:p w:rsidR="000F788B" w:rsidRPr="004E1A54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Планеты солнечной системы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3933A3" w:rsidP="000F788B">
            <w:pPr>
              <w:rPr>
                <w:lang w:val="ru-RU"/>
              </w:rPr>
            </w:pPr>
            <w:hyperlink r:id="rId64" w:history="1">
              <w:r w:rsidR="000F788B" w:rsidRPr="00BF366D">
                <w:rPr>
                  <w:rStyle w:val="aff1"/>
                </w:rPr>
                <w:t>www.1september.ru</w:t>
              </w:r>
            </w:hyperlink>
          </w:p>
          <w:p w:rsidR="000F788B" w:rsidRPr="00EC620D" w:rsidRDefault="000F788B" w:rsidP="000F788B">
            <w:pPr>
              <w:rPr>
                <w:lang w:val="ru-RU"/>
              </w:rPr>
            </w:pPr>
          </w:p>
        </w:tc>
      </w:tr>
      <w:tr w:rsidR="000F788B" w:rsidTr="000F788B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экология?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3933A3" w:rsidP="000F788B">
            <w:pPr>
              <w:rPr>
                <w:lang w:val="ru-RU"/>
              </w:rPr>
            </w:pPr>
            <w:hyperlink r:id="rId65" w:history="1">
              <w:r w:rsidR="000F788B" w:rsidRPr="00BF366D">
                <w:rPr>
                  <w:rStyle w:val="aff1"/>
                </w:rPr>
                <w:t>http://window.edu.ru</w:t>
              </w:r>
            </w:hyperlink>
          </w:p>
          <w:p w:rsidR="000F788B" w:rsidRPr="00EC620D" w:rsidRDefault="000F788B" w:rsidP="000F788B">
            <w:pPr>
              <w:rPr>
                <w:lang w:val="ru-RU"/>
              </w:rPr>
            </w:pPr>
          </w:p>
        </w:tc>
      </w:tr>
      <w:tr w:rsidR="000F788B" w:rsidRPr="003933A3" w:rsidTr="00AE3D0F">
        <w:trPr>
          <w:trHeight w:hRule="exact" w:val="7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Экологические проблемы и пути их решения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555628" w:rsidRDefault="003933A3" w:rsidP="000F788B">
            <w:pPr>
              <w:rPr>
                <w:lang w:val="ru-RU"/>
              </w:rPr>
            </w:pPr>
            <w:hyperlink r:id="rId66" w:history="1">
              <w:r w:rsidR="000F788B" w:rsidRPr="00BF366D">
                <w:rPr>
                  <w:rStyle w:val="aff1"/>
                </w:rPr>
                <w:t>https</w:t>
              </w:r>
              <w:r w:rsidR="000F788B" w:rsidRPr="00555628">
                <w:rPr>
                  <w:rStyle w:val="aff1"/>
                  <w:lang w:val="ru-RU"/>
                </w:rPr>
                <w:t>://</w:t>
              </w:r>
              <w:r w:rsidR="000F788B" w:rsidRPr="00BF366D">
                <w:rPr>
                  <w:rStyle w:val="aff1"/>
                </w:rPr>
                <w:t>mosmetod</w:t>
              </w:r>
              <w:r w:rsidR="000F788B" w:rsidRPr="00555628">
                <w:rPr>
                  <w:rStyle w:val="aff1"/>
                  <w:lang w:val="ru-RU"/>
                </w:rPr>
                <w:t>.</w:t>
              </w:r>
              <w:r w:rsidR="000F788B" w:rsidRPr="00BF366D">
                <w:rPr>
                  <w:rStyle w:val="aff1"/>
                </w:rPr>
                <w:t>ru</w:t>
              </w:r>
              <w:r w:rsidR="000F788B" w:rsidRPr="00555628">
                <w:rPr>
                  <w:rStyle w:val="aff1"/>
                  <w:lang w:val="ru-RU"/>
                </w:rPr>
                <w:t>/</w:t>
              </w:r>
              <w:r w:rsidR="000F788B" w:rsidRPr="00BF366D">
                <w:rPr>
                  <w:rStyle w:val="aff1"/>
                </w:rPr>
                <w:t>metodicheskoe</w:t>
              </w:r>
              <w:r w:rsidR="000F788B" w:rsidRPr="00555628">
                <w:rPr>
                  <w:rStyle w:val="aff1"/>
                  <w:lang w:val="ru-RU"/>
                </w:rPr>
                <w:t>-</w:t>
              </w:r>
              <w:r w:rsidR="000F788B" w:rsidRPr="00BF366D">
                <w:rPr>
                  <w:rStyle w:val="aff1"/>
                </w:rPr>
                <w:t>prostranstvo</w:t>
              </w:r>
              <w:r w:rsidR="000F788B" w:rsidRPr="00555628">
                <w:rPr>
                  <w:rStyle w:val="aff1"/>
                  <w:lang w:val="ru-RU"/>
                </w:rPr>
                <w:t>/</w:t>
              </w:r>
              <w:r w:rsidR="000F788B" w:rsidRPr="00BF366D">
                <w:rPr>
                  <w:rStyle w:val="aff1"/>
                </w:rPr>
                <w:t>nachalnaya</w:t>
              </w:r>
            </w:hyperlink>
          </w:p>
          <w:p w:rsidR="000F788B" w:rsidRPr="00555628" w:rsidRDefault="000F788B" w:rsidP="000F788B">
            <w:pPr>
              <w:rPr>
                <w:lang w:val="ru-RU"/>
              </w:rPr>
            </w:pPr>
          </w:p>
        </w:tc>
      </w:tr>
      <w:tr w:rsidR="000F788B" w:rsidTr="000F788B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Защитим нашу планету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3933A3" w:rsidP="000F7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0F788B" w:rsidRPr="00BF366D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https://digital.prosv.ru/</w:t>
              </w:r>
            </w:hyperlink>
          </w:p>
          <w:p w:rsidR="000F788B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красная книга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Всемирное природное наследие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Всемирное культурное наследие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sz w:val="24"/>
                <w:szCs w:val="24"/>
              </w:rPr>
              <w:t>www.rusedu.info</w:t>
            </w:r>
            <w:r w:rsidRPr="00C219B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88B" w:rsidRPr="00C219BF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788B" w:rsidRPr="003933A3" w:rsidTr="00AE3D0F">
        <w:trPr>
          <w:trHeight w:hRule="exact" w:val="9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Безопасность. Полезные и вредные привычки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555628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communities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aspx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_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=5025&amp;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tmpl</w:t>
            </w:r>
            <w:r w:rsidRPr="0055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</w:t>
            </w:r>
            <w:r w:rsidRPr="00C21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</w:p>
        </w:tc>
      </w:tr>
      <w:tr w:rsidR="000F788B" w:rsidRPr="003933A3" w:rsidTr="00AE3D0F">
        <w:trPr>
          <w:trHeight w:hRule="exact" w:val="6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Безопасность в Интеренете: работа с информацией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555628" w:rsidRDefault="003933A3" w:rsidP="000F788B">
            <w:pPr>
              <w:rPr>
                <w:lang w:val="ru-RU"/>
              </w:rPr>
            </w:pPr>
            <w:hyperlink r:id="rId68" w:history="1">
              <w:r w:rsidR="000F788B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F788B" w:rsidRPr="00555628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F788B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0F788B" w:rsidRPr="00555628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F788B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F788B" w:rsidRPr="00555628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F788B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F788B" w:rsidRPr="00555628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F788B" w:rsidRPr="004C1418">
                <w:rPr>
                  <w:rStyle w:val="aff1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F788B" w:rsidRPr="00555628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/43/2/</w:t>
              </w:r>
            </w:hyperlink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велосепидиста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C924E3" w:rsidRDefault="000F788B" w:rsidP="000F7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 городе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0F788B" w:rsidTr="00AE3D0F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в повседневной жизни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география?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Земли. Карта полушарий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Равнины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RPr="003933A3" w:rsidTr="000F788B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Моря, озера и реки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RPr="003933A3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Значение водоемов и их охрана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RPr="003933A3" w:rsidTr="00AE3D0F">
        <w:trPr>
          <w:trHeight w:hRule="exact" w:val="5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солнце, вода и ветер изменяют поверхность суши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RPr="003933A3" w:rsidTr="00AE3D0F">
        <w:trPr>
          <w:trHeight w:hRule="exact"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деятельность человека изменяет поверхность суши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RPr="003933A3" w:rsidTr="00AE3D0F">
        <w:trPr>
          <w:trHeight w:hRule="exact" w:val="6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Природные зоны России. Зона арктических пустынь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России. Тундра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России. Тайга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RPr="003933A3" w:rsidTr="00AE3D0F">
        <w:trPr>
          <w:trHeight w:hRule="exact" w:val="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Природные зоны России. Зона смешанных и широколиственных лесов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rPr>
                <w:lang w:val="ru-RU"/>
              </w:rPr>
            </w:pPr>
          </w:p>
        </w:tc>
      </w:tr>
      <w:tr w:rsidR="000F788B" w:rsidTr="000F788B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 и человек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  <w:tr w:rsidR="000F788B" w:rsidTr="000F788B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F788B" w:rsidRDefault="000F788B" w:rsidP="000F788B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0F788B">
              <w:rPr>
                <w:rFonts w:ascii="Times New Roman" w:eastAsia="Times New Roman" w:hAnsi="Times New Roman" w:cs="Times New Roman"/>
                <w:color w:val="000000"/>
                <w:sz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Pr="000E73C7" w:rsidRDefault="000F788B" w:rsidP="000F788B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России. Степь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>
            <w:pPr>
              <w:autoSpaceDE w:val="0"/>
              <w:autoSpaceDN w:val="0"/>
              <w:spacing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788B" w:rsidRDefault="000F788B" w:rsidP="000F788B"/>
        </w:tc>
      </w:tr>
    </w:tbl>
    <w:p w:rsidR="00EC7A27" w:rsidRDefault="00EC7A2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276"/>
        <w:gridCol w:w="1559"/>
        <w:gridCol w:w="3686"/>
      </w:tblGrid>
      <w:tr w:rsidR="00AE3D0F" w:rsidTr="00AE3D0F">
        <w:trPr>
          <w:trHeight w:hRule="exact"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России. Пустыня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7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зоны России. Субтропики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изучает история?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Отечества. Лента времени.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образовалось государство Русь?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русские князья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Руси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Нашествие Батыя на Русь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Князь Александр Невский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5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IV.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RPr="003933A3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жили на Руси в 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RPr="003933A3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Смутное время. Минин и Пожарский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RPr="003933A3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Первый русский император - Петр 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RPr="003933A3" w:rsidTr="00AE3D0F">
        <w:trPr>
          <w:trHeight w:hRule="exact" w:val="6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Великий русский учёный Михаил Васильевич Ломоносов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Отечественная война 1812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Восстание декабристов.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Отмена крепостного права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RPr="003933A3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Новые времена в жизни страны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Tr="00AE3D0F">
        <w:trPr>
          <w:trHeight w:hRule="exact"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Последний император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война в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Советского Союза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RPr="003933A3" w:rsidTr="00AE3D0F">
        <w:trPr>
          <w:trHeight w:hRule="exact" w:val="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Тыл в годы войны. Победа над фашизмом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>
            <w:pPr>
              <w:rPr>
                <w:lang w:val="ru-RU"/>
              </w:rPr>
            </w:pPr>
          </w:p>
        </w:tc>
      </w:tr>
      <w:tr w:rsidR="00AE3D0F" w:rsidTr="00AE3D0F">
        <w:trPr>
          <w:trHeight w:hRule="exact" w:val="5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народного хозяйства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Научные достижения ХХ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РФ — глава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  <w:tr w:rsidR="00AE3D0F" w:rsidTr="00AE3D0F">
        <w:trPr>
          <w:trHeight w:hRule="exact" w:val="1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-многонациональная страна. (Основные религии народов России: православие, ислам, иудаизм, буддизм. Святыни 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E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края.) </w:t>
            </w:r>
          </w:p>
          <w:p w:rsidR="00AE3D0F" w:rsidRPr="000E73C7" w:rsidRDefault="00AE3D0F" w:rsidP="005A1F6C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/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2894"/>
        <w:gridCol w:w="1276"/>
        <w:gridCol w:w="1559"/>
        <w:gridCol w:w="3686"/>
      </w:tblGrid>
      <w:tr w:rsidR="00AE3D0F" w:rsidTr="00AE3D0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— гражданин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</w:tr>
      <w:tr w:rsidR="00AE3D0F" w:rsidRPr="003933A3" w:rsidTr="00AE3D0F">
        <w:trPr>
          <w:trHeight w:hRule="exact" w:val="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Символы России и твоего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</w:tr>
      <w:tr w:rsidR="00AE3D0F" w:rsidTr="00AE3D0F">
        <w:trPr>
          <w:trHeight w:hRule="exact"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праздники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</w:tr>
      <w:tr w:rsidR="00AE3D0F" w:rsidTr="00AE3D0F">
        <w:trPr>
          <w:trHeight w:hRule="exact"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Россия. Дальний Восток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</w:tr>
      <w:tr w:rsidR="00AE3D0F" w:rsidTr="00AE3D0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Россия. Сибирь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</w:tr>
      <w:tr w:rsidR="00AE3D0F" w:rsidTr="00AE3D0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0E73C7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Россия. Урал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/>
        </w:tc>
      </w:tr>
      <w:tr w:rsidR="00AE3D0F" w:rsidRPr="003933A3" w:rsidTr="00AE3D0F">
        <w:trPr>
          <w:trHeight w:hRule="exact" w:val="5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Современная Россия. Северные города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</w:tr>
      <w:tr w:rsidR="00AE3D0F" w:rsidRPr="003933A3" w:rsidTr="00AE3D0F">
        <w:trPr>
          <w:trHeight w:hRule="exact"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Современная Россия. Города центральной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</w:tr>
      <w:tr w:rsidR="00AE3D0F" w:rsidRPr="003933A3" w:rsidTr="00AE3D0F">
        <w:trPr>
          <w:trHeight w:hRule="exact" w:val="7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Default="00AE3D0F" w:rsidP="00AE3D0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Современная Россия. </w:t>
            </w:r>
            <w:r w:rsidRPr="00AE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Города на Волге и на юге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3D0F" w:rsidRPr="00AE3D0F" w:rsidRDefault="00AE3D0F" w:rsidP="00AE3D0F">
            <w:pPr>
              <w:rPr>
                <w:lang w:val="ru-RU"/>
              </w:rPr>
            </w:pPr>
          </w:p>
        </w:tc>
      </w:tr>
    </w:tbl>
    <w:p w:rsidR="00EC7A27" w:rsidRPr="00555628" w:rsidRDefault="00EC7A27">
      <w:pPr>
        <w:rPr>
          <w:lang w:val="ru-RU"/>
        </w:rPr>
        <w:sectPr w:rsidR="00EC7A27" w:rsidRPr="00555628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AE3D0F" w:rsidRDefault="00EC7A27">
      <w:pPr>
        <w:rPr>
          <w:lang w:val="ru-RU"/>
        </w:rPr>
        <w:sectPr w:rsidR="00EC7A27" w:rsidRPr="00AE3D0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AE3D0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555628" w:rsidRDefault="00511FA4">
      <w:pPr>
        <w:autoSpaceDE w:val="0"/>
        <w:autoSpaceDN w:val="0"/>
        <w:spacing w:after="0" w:line="230" w:lineRule="auto"/>
        <w:rPr>
          <w:lang w:val="ru-RU"/>
        </w:rPr>
      </w:pPr>
      <w:r w:rsidRPr="0055562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C7A27" w:rsidRPr="003142BF" w:rsidRDefault="00511FA4">
      <w:pPr>
        <w:autoSpaceDE w:val="0"/>
        <w:autoSpaceDN w:val="0"/>
        <w:spacing w:before="346" w:after="0" w:line="430" w:lineRule="auto"/>
        <w:ind w:right="144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1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1FA4" w:rsidRPr="003142BF" w:rsidRDefault="00511FA4">
      <w:pPr>
        <w:rPr>
          <w:lang w:val="ru-RU"/>
        </w:rPr>
      </w:pPr>
    </w:p>
    <w:sectPr w:rsidR="00511FA4" w:rsidRPr="003142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F788B"/>
    <w:rsid w:val="001425CC"/>
    <w:rsid w:val="00146A99"/>
    <w:rsid w:val="0015074B"/>
    <w:rsid w:val="00176F41"/>
    <w:rsid w:val="00204724"/>
    <w:rsid w:val="002414D3"/>
    <w:rsid w:val="00251BC0"/>
    <w:rsid w:val="00295503"/>
    <w:rsid w:val="0029639D"/>
    <w:rsid w:val="002A4DAB"/>
    <w:rsid w:val="002F3F0F"/>
    <w:rsid w:val="003142BF"/>
    <w:rsid w:val="00326F90"/>
    <w:rsid w:val="003438DB"/>
    <w:rsid w:val="00363AE2"/>
    <w:rsid w:val="00377949"/>
    <w:rsid w:val="003933A3"/>
    <w:rsid w:val="003F46A5"/>
    <w:rsid w:val="004C1418"/>
    <w:rsid w:val="004E1A54"/>
    <w:rsid w:val="004E67F9"/>
    <w:rsid w:val="005036D3"/>
    <w:rsid w:val="00511FA4"/>
    <w:rsid w:val="005334FE"/>
    <w:rsid w:val="00555628"/>
    <w:rsid w:val="005A09B4"/>
    <w:rsid w:val="00617FE4"/>
    <w:rsid w:val="006852A0"/>
    <w:rsid w:val="006D5B91"/>
    <w:rsid w:val="00770D29"/>
    <w:rsid w:val="00793C81"/>
    <w:rsid w:val="007F7400"/>
    <w:rsid w:val="008523A5"/>
    <w:rsid w:val="008D5AF6"/>
    <w:rsid w:val="008E4D76"/>
    <w:rsid w:val="00902D4F"/>
    <w:rsid w:val="0093147F"/>
    <w:rsid w:val="009A4928"/>
    <w:rsid w:val="009F3B34"/>
    <w:rsid w:val="00A14302"/>
    <w:rsid w:val="00AA1D8D"/>
    <w:rsid w:val="00AE3D0F"/>
    <w:rsid w:val="00B1168E"/>
    <w:rsid w:val="00B47730"/>
    <w:rsid w:val="00BB74CC"/>
    <w:rsid w:val="00C14BCF"/>
    <w:rsid w:val="00C219BF"/>
    <w:rsid w:val="00C21BD2"/>
    <w:rsid w:val="00C868B4"/>
    <w:rsid w:val="00C924E3"/>
    <w:rsid w:val="00CB0664"/>
    <w:rsid w:val="00CB320D"/>
    <w:rsid w:val="00CC7C7A"/>
    <w:rsid w:val="00D70DB6"/>
    <w:rsid w:val="00D7121A"/>
    <w:rsid w:val="00DD1C80"/>
    <w:rsid w:val="00E069E5"/>
    <w:rsid w:val="00EC620D"/>
    <w:rsid w:val="00EC7A27"/>
    <w:rsid w:val="00ED144D"/>
    <w:rsid w:val="00EF67BC"/>
    <w:rsid w:val="00F42B03"/>
    <w:rsid w:val="00F75084"/>
    <w:rsid w:val="00F874A3"/>
    <w:rsid w:val="00F903BD"/>
    <w:rsid w:val="00FC693F"/>
    <w:rsid w:val="00FE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7F2FA-2902-4EA3-8C20-E6EBCBE5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9F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://www.youtube.com/watch?v=MbMAPoga8tE&amp;feature=youtube_gdata" TargetMode="External"/><Relationship Id="rId39" Type="http://schemas.openxmlformats.org/officeDocument/2006/relationships/hyperlink" Target="https://resh.edu.ru/subject/43/3/" TargetMode="External"/><Relationship Id="rId21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34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3/" TargetMode="External"/><Relationship Id="rId47" Type="http://schemas.openxmlformats.org/officeDocument/2006/relationships/hyperlink" Target="https://resh.edu.ru/subject/43/3/" TargetMode="External"/><Relationship Id="rId50" Type="http://schemas.openxmlformats.org/officeDocument/2006/relationships/hyperlink" Target="https://resh.edu.ru/subject/43/3/" TargetMode="External"/><Relationship Id="rId55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" TargetMode="External"/><Relationship Id="rId68" Type="http://schemas.openxmlformats.org/officeDocument/2006/relationships/hyperlink" Target="https://resh.edu.ru/subject/43/2/" TargetMode="External"/><Relationship Id="rId7" Type="http://schemas.openxmlformats.org/officeDocument/2006/relationships/hyperlink" Target="http://www.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43/2/" TargetMode="External"/><Relationship Id="rId29" Type="http://schemas.openxmlformats.org/officeDocument/2006/relationships/hyperlink" Target="https://resh.edu.ru/subject/43/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/subject/43/2/" TargetMode="External"/><Relationship Id="rId24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32" Type="http://schemas.openxmlformats.org/officeDocument/2006/relationships/hyperlink" Target="https://resh.edu.ru/subject/43/2/" TargetMode="External"/><Relationship Id="rId37" Type="http://schemas.openxmlformats.org/officeDocument/2006/relationships/hyperlink" Target="https://resh.edu.ru/subject/43/3/" TargetMode="External"/><Relationship Id="rId40" Type="http://schemas.openxmlformats.org/officeDocument/2006/relationships/hyperlink" Target="https://resh.edu.ru/subject/43/3/" TargetMode="External"/><Relationship Id="rId45" Type="http://schemas.openxmlformats.org/officeDocument/2006/relationships/hyperlink" Target="https://resh.edu.ru/subject/43/3/" TargetMode="External"/><Relationship Id="rId53" Type="http://schemas.openxmlformats.org/officeDocument/2006/relationships/hyperlink" Target="https://resh.edu.ru/subject/43/3/" TargetMode="External"/><Relationship Id="rId58" Type="http://schemas.openxmlformats.org/officeDocument/2006/relationships/hyperlink" Target="http://www.1september.ru" TargetMode="External"/><Relationship Id="rId66" Type="http://schemas.openxmlformats.org/officeDocument/2006/relationships/hyperlink" Target="https://mosmetod.ru/metodicheskoe-prostranstvo/nachalna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28" Type="http://schemas.openxmlformats.org/officeDocument/2006/relationships/hyperlink" Target="https://resh.edu.ru/subject/43/2/" TargetMode="External"/><Relationship Id="rId36" Type="http://schemas.openxmlformats.org/officeDocument/2006/relationships/hyperlink" Target="https://resh.edu.ru/subject/43/3/" TargetMode="External"/><Relationship Id="rId49" Type="http://schemas.openxmlformats.org/officeDocument/2006/relationships/hyperlink" Target="https://resh.edu.ru/subject/43/3/" TargetMode="External"/><Relationship Id="rId57" Type="http://schemas.openxmlformats.org/officeDocument/2006/relationships/hyperlink" Target="https://resh.edu.ru/subject/43" TargetMode="External"/><Relationship Id="rId61" Type="http://schemas.openxmlformats.org/officeDocument/2006/relationships/hyperlink" Target="https://digital.prosv.ru/" TargetMode="External"/><Relationship Id="rId10" Type="http://schemas.openxmlformats.org/officeDocument/2006/relationships/hyperlink" Target="http://www.youtube.com/watch?v=MbMAPoga8tE&amp;feature=youtube_gdata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resh.edu.ru/subject/43/3/" TargetMode="External"/><Relationship Id="rId52" Type="http://schemas.openxmlformats.org/officeDocument/2006/relationships/hyperlink" Target="https://resh.edu.ru/subject/43/3/" TargetMode="External"/><Relationship Id="rId60" Type="http://schemas.openxmlformats.org/officeDocument/2006/relationships/hyperlink" Target="https://mosmetod.ru/metodicheskoe-prostranstvo/nachalnaya" TargetMode="External"/><Relationship Id="rId65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27" Type="http://schemas.openxmlformats.org/officeDocument/2006/relationships/hyperlink" Target="https://resh.edu.ru/subject/43/2/" TargetMode="External"/><Relationship Id="rId30" Type="http://schemas.openxmlformats.org/officeDocument/2006/relationships/hyperlink" Target="https://resh.edu.ru/subject/43/2/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resh.edu.ru/subject/43/3/" TargetMode="External"/><Relationship Id="rId48" Type="http://schemas.openxmlformats.org/officeDocument/2006/relationships/hyperlink" Target="https://resh.edu.ru/subject/43/3/" TargetMode="External"/><Relationship Id="rId56" Type="http://schemas.openxmlformats.org/officeDocument/2006/relationships/hyperlink" Target="https://resh.edu.ru/subject/43/2/" TargetMode="External"/><Relationship Id="rId64" Type="http://schemas.openxmlformats.org/officeDocument/2006/relationships/hyperlink" Target="http://www.1september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rusedu.info" TargetMode="External"/><Relationship Id="rId51" Type="http://schemas.openxmlformats.org/officeDocument/2006/relationships/hyperlink" Target="https://resh.edu.ru/subject/43/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resh.edu.ru/subject/43/3/" TargetMode="External"/><Relationship Id="rId46" Type="http://schemas.openxmlformats.org/officeDocument/2006/relationships/hyperlink" Target="https://resh.edu.ru/subject/43/3/" TargetMode="External"/><Relationship Id="rId59" Type="http://schemas.openxmlformats.org/officeDocument/2006/relationships/hyperlink" Target="http://window.edu.ru" TargetMode="External"/><Relationship Id="rId67" Type="http://schemas.openxmlformats.org/officeDocument/2006/relationships/hyperlink" Target="https://digital.prosv.ru/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3/" TargetMode="External"/><Relationship Id="rId54" Type="http://schemas.openxmlformats.org/officeDocument/2006/relationships/hyperlink" Target="https://resh.edu.ru/subject/43/4/" TargetMode="External"/><Relationship Id="rId62" Type="http://schemas.openxmlformats.org/officeDocument/2006/relationships/hyperlink" Target="https://resh.edu.ru/subject/43/2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317B7-8765-4789-A084-6DC390C7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11968</Words>
  <Characters>68218</Characters>
  <Application>Microsoft Office Word</Application>
  <DocSecurity>0</DocSecurity>
  <Lines>568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24</cp:revision>
  <dcterms:created xsi:type="dcterms:W3CDTF">2013-12-23T23:15:00Z</dcterms:created>
  <dcterms:modified xsi:type="dcterms:W3CDTF">2022-11-07T08:15:00Z</dcterms:modified>
  <cp:category/>
</cp:coreProperties>
</file>