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ED" w:rsidRPr="00F07CED" w:rsidRDefault="00F07CED" w:rsidP="00F07CE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СОДЕРЖАНИЕ ОБУЧЕНИЯ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Основное содержание обучения в примерной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1 КЛАСС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Числа и величины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Длина и её измерение. Единицы длины: сантиметр, дециметр; установление соотношения между ними.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Арифметические действия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Текстовые задачи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Пространственные отношения и геометрические фигуры 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между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; </w:t>
      </w: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установление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пространственных отношений.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Математическая информация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Закономерность в ряду заданных объектов: её обнаружение, продолжение ряда.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Дву</w:t>
      </w: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х-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трёхшаговые</w:t>
      </w:r>
      <w:proofErr w:type="spell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инструкции, связанные с вычислением, измерением длины, изображением геометрической фигуры.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Универсальные учебные действия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(пропедевтический уровень)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Универсальные познавательные учебные действия: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—наблюдать математические объекты (числа, величины) в окружающем мире;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—обнаруживать общее и различное в записи арифметических действий;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—понимать назначение и необходимость использования величин в жизни;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—наблюдать действие измерительных приборов; 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—сравнивать два объекта, два числа;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—распределять объекты на группы по заданному основанию;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—копировать изученные фигуры, рисовать от руки по собственному замыслу;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—приводить примеры чисел, геометрических фигур;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—вести порядковый и количественный счет (соблюдать последовательность).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Работа с информацией: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—понимать, что математические явления могут быть представлены с помощью разных средств: текст, числовая запись, таблица, рисунок, схема;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—читать таблицу, извлекать информацию, представленную в табличной форме.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Универсальные коммуникативные учебные действия: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—характеризовать (описывать) число, геометрическую фигуру, последовательность из нескольких чисел, записанных по порядку;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—комментировать ход сравнения двух объектов;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—описывать своими словами сюжетную ситуацию и математическое отношение, представленное в задаче; описывать положение предмета в пространстве.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 xml:space="preserve">—различать и использовать математические знаки; 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—строить предложения относительно заданного набора объектов.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Универсальные регулятивные учебные действия: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—принимать учебную задачу, удерживать её в процессе деятельности;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—действовать в соответствии с предложенным образцом, инструкцией;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—проверять правильность вычисления с помощью другого приёма выполнения действия.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Совместная деятельность: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—участвовать в парной работе с математическим материалом;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2 КЛАСС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Числа и величины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Числа в пределах 100: чтение, запись, десятичный состав, сравнение. Запись равенства, неравенства. Увеличение/уменьшение числа на несколько единиц/десятков; разностное сравнение чисел.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Величины: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Соотношение между единицами величины (в пределах 100), его применение для решения практических задач.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Арифметические действия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Неизвестный компонент действия сложения, действия вычитания; его нахождение.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 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Текстовые задачи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Пространственные отношения и геометрические фигуры 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ломаной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Измерение периметра данного/изображенного прямоугольника (квадрата), запись результата измерения в сантиметрах.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Математическая информация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Верные (истинные) и неверные (ложные) утверждения, содержащие количественные, пространственные отношения, зависимости </w:t>
      </w: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  <w:t xml:space="preserve">между </w:t>
      </w: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  <w:t>числами/величинами.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  <w:t>Конструирование утверждений с использованием слов «каждый», «все».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Внесение данных в таблицу, дополнение моделей (схем, изображений) готовыми числовыми данными.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Алгоритмы (приёмы, правила) устных и письменных вычислений, измерений и построения геометрических фигур.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Правила работы с электронными средствами обучения (электронной формой учебника, компьютерными тренажёрами).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Универсальные учебные действия (пропедевтический уровень)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Универсальные познавательные учебные действия: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—наблюдать математические отношения (часть-целое, </w:t>
      </w: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больше-меньше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) в окружающем мире;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—характеризовать назначение и использовать простейшие измерительные приборы (сантиметровая лента, весы);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—сравнивать группы объектов (чисел, величин, геометрических фигур) по самостоятельно выбранному основанию;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—распределять (классифицировать) объекты (числа, величины, геометрические фигуры, текстовые задачи в одно действие) на группы;</w:t>
      </w:r>
      <w:proofErr w:type="gramEnd"/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—обнаруживать модели геометрических фигур в окружающем мире;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—вести поиск различных решений задачи (расчётной, с геометрическим содержанием);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—воспроизводить порядок выполнения действий в </w:t>
      </w: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числовое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выражении, содержащем действия сложения и вычитания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(со скобками/без скобок);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—устанавливать соответствие между математическим выражением и его текстовым описанием;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—подбирать примеры, подтверждающие суждение, вывод, ответ.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Работа с информацией: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—извлекать и использовать информацию, представленную в текстовой, графической (рисунок, схема, таблица) форме, заполнять таблицы;</w:t>
      </w:r>
      <w:proofErr w:type="gramEnd"/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—устанавливать логику перебора вариантов для решения простейших комбинаторных задач;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—дополнять модели (схемы, изображения) готовыми числовыми данными.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Универсальные коммуникативные учебные действия: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—комментировать ход вычислений;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—объяснять выбор величины, соответствующей ситуации измерения;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—составлять текстовую задачу с заданным отношением (готовым решением) по образцу;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—использовать математические знаки и терминологию для описания сюжетной ситуации; конструирования утверждений, выводов относительно данных объектов, отношения;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—называть числа, величины, геометрические фигуры, обладающие заданным свойством;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—записывать, читать число, числовое выражение; приводить примеры, иллюстрирующие смысл арифметического действия.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—конструировать утверждения с использованием слов «каждый», «все».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Универсальные регулятивные учебные действия: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—следовать установленному правилу, по которому составлен ряд чисел, величин, геометрических фигур;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—организовывать, участвовать, контролировать ход и результат парной работы с математическим материалом;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—проверять правильность вычисления с помощью другого приёма выполнения действия, обратного действия;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—находить с помощью учителя причину возникшей ошибки и трудности.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Совместная деятельность: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—принимать правила совместной деятельности при работе в парах, группах, составленных учителем или самостоятельно;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выполнять прикидку и оценку результата действий, измерений);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—совместно с учителем оценивать результаты выполнения общей работы.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3 КЛАСС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Числа и величины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Увеличение/уменьшение числа в несколько раз. Кратное сравнение чисел.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Масса (единица массы — грамм); соотношение между килограммом и граммом; отношение «тяжелее/легче </w:t>
      </w: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на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/в».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Стоимость (единицы — рубль, копейка); установление отношения «дороже/дешевле </w:t>
      </w: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на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/в». Соотношение «цена, количество, стоимость» в практической ситуации.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Время (единица времени — секунда); установление отношения «быстрее/медленнее </w:t>
      </w: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на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/в». Соотношение «начало, окончание, продолжительность события» в практической ситуации.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Длина (единица длины — миллиметр, километр); соотношение между величинами в пределах тысячи.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Площадь (единицы площади — квадратный метр, квадратный сантиметр, квадратный дециметр, квадратный метр).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Арифметические действия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 xml:space="preserve">Устные вычисления, сводимые к действиям в пределах 100 (табличное и </w:t>
      </w:r>
      <w:proofErr w:type="spell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внетабличное</w:t>
      </w:r>
      <w:proofErr w:type="spell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умножение, деление, действия с круглыми числами).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Письменное сложение, вычитание чисел в пределах 1000.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Действия с числами 0 и 1.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Переместительное, сочетательное свойства сложения, умножения при вычислениях.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Нахождение неизвестного компонента арифметического действия.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Однородные величины: сложение и вычитание.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Текстовые задачи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Пространственные отношения и геометрические фигуры 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Конструирование геометрических фигур (разбиение фигуры на части, составление фигуры из частей).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Периметр многоугольника: измерение, вычисление, запись равенства.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Математическая информация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 xml:space="preserve">Классификация объектов по двум признакам.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Верные (истинные) и неверные (ложные) утверждения: конструирование, проверка. </w:t>
      </w: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Логические рассуждения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со связками «если …, то …», «поэтому», «значит».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Формализованное описание последовательности действий (инструкция, план, схема, алгоритм).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Столбчатая диаграмма: чтение, использование данных для решения учебных и практических задач.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Универсальные учебные действия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Универсальные познавательные учебные действия: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—сравнивать математические объекты (числа, величины, геометрические фигуры);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—выбирать приём вычисления, выполнения действия;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—конструировать геометрические фигуры;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—классифицировать объекты (числа, величины, геометрические фигуры, текстовые задачи в одно действие) по выбранному признаку;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—прикидывать размеры фигуры, её элементов;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—понимать смысл зависимостей и математических отношений, описанных в задаче;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—различать и использовать разные приёмы и алгоритмы вычисления;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—выбирать метод решения (моделирование ситуации, перебор вариантов, использование алгоритма);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—соотносить начало, окончание, продолжительность события в практической ситуации;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—составлять ряд чисел (величин, геометрических фигур) по самостоятельно выбранному правилу;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—моделировать предложенную практическую ситуацию; 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—устанавливать последовательность событий, действий сюжета текстовой задачи.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Работа с информацией: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 xml:space="preserve">—читать информацию, представленную в разных формах;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—извлекать и интерпретировать числовые данные, представленные в таблице, на диаграмме;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—заполнять таблицы сложения и умножения, дополнять данными чертеж;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—устанавливать соответствие между различными записями решения задачи;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Универсальные коммуникативные учебные действия: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—использовать математическую терминологию для описания отношений и зависимостей;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—строить речевые высказывания для решения задач; составлять текстовую задачу;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—объяснять на примерах отношения «больше/меньше </w:t>
      </w: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на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…», 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«больше/меньше в …», «равно»;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—использовать математическую символику для составления числовых выражений;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—выбирать, осуществлять переход от одних единиц измерения величины к другим в соответствии с практической ситуацией;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—участвовать в обсуждении ошибок в ходе и результате выполнения вычисления.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Универсальные регулятивные учебные действия: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—проверять ход и результат выполнения действия;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—вести поиск ошибок, характеризовать их и исправлять;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—формулировать ответ (вывод), подтверждать его объяснением, расчётами;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—выбирать и использовать различные приёмы прикидки и проверки правильности вычисления; проверять полноту и правильность заполнения таблиц сложения, умножения.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Совместная деятельность: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—выполнять совместно прикидку и оценку результата выполнения общей работы.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4 КЛАСС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Числа и величины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Величины: сравнение объектов по массе, длине, площади, вместимости.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Единицы массы — центнер, тонна; соотношения между единицами массы.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Единицы времени (сутки, неделя, месяц, год, век), соотношение между ними.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  <w:proofErr w:type="gramEnd"/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Доля величины времени, массы, длины.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Арифметические действия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Умножение и деление величины на однозначное число.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Текстовые задачи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</w:t>
      </w: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lastRenderedPageBreak/>
        <w:t xml:space="preserve">Пространственные отношения и геометрические фигуры 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Наглядные представления о симметрии.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Пространственные геометрические фигуры (тела): шар, куб, цилиндр, конус, пирамида; различение, называние.</w:t>
      </w:r>
      <w:proofErr w:type="gramEnd"/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Конструирование: разбиение фигуры на прямоугольники (квадраты), составление фигур из прямоугольников/квадратов.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Периметр, площадь фигуры, составленной из двух-трёх прямоугольников (квадратов).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Математическая информация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Работа с утверждениями: конструирование, проверка истинности; составление и проверка </w:t>
      </w: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логических рассуждений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при решении задач.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Алгоритмы решения учебных и практических задач.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Универсальные учебные действия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Универсальные познавательные учебные действия: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—ориентироваться в изученной математической терминологии, использовать её в высказываниях и рассуждениях;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—сравнивать математические объекты (числа, величины, геометрические фигуры), записывать признак сравнения;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—выбирать метод решения математической задачи (алгоритм действия, приём вычисления, способ решения, моделирование ситуации, перебор вариантов);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—обнаруживать модели изученных геометрических фигур в окружающем мире;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—конструировать геометрическую фигуру, обладающую заданным свойством (отрезок заданной длины, </w:t>
      </w: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ломаная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определённой длины, квадрат с заданным периметром);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 xml:space="preserve">—классифицировать объекты по 1—2 выбранным признакам.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—составлять модель математической задачи, проверять её соответствие условиям задачи;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Работа с информацией: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—представлять информацию в разных формах; 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—извлекать и интерпретировать информацию, представленную в таблице, на диаграмме;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—использовать справочную литературу для поиска информации, в том числе Интернет (в условиях контролируемого выхода).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Универсальные коммуникативные учебные действия: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—использовать математическую терминологию для записи решения предметной или практической задачи;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—приводить примеры и </w:t>
      </w:r>
      <w:proofErr w:type="spell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контрпримеры</w:t>
      </w:r>
      <w:proofErr w:type="spell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для подтверждения/ опровержения вывода, гипотезы;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—конструировать, читать числовое выражение;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—описывать практическую ситуацию с использованием изученной терминологии;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—характеризовать математические объекты, явления и события с помощью изученных величин;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—составлять инструкцию, записывать рассуждение;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—инициировать обсуждение разных способов выполнения задания, поиск ошибок в решении.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Универсальные регулятивные учебные действия: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—самостоятельно выполнять прикидку и оценку результата измерений;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—находить, исправлять, прогнозировать трудности и ошибки и трудности в решении учебной задачи.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Совместная деятельность: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—договариваться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  <w:proofErr w:type="gramEnd"/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Default="00F07CED" w:rsidP="00F07CED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Default="00F07CED" w:rsidP="00F07CED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Default="00F07CED" w:rsidP="00F07CED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Default="00F07CED" w:rsidP="00F07CED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Default="00F07CED" w:rsidP="00F07CED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Default="00F07CED" w:rsidP="00F07CE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F07CED" w:rsidRDefault="00F07CED" w:rsidP="00F07CE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F07CED" w:rsidRDefault="00F07CED" w:rsidP="00F07CE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F07CED" w:rsidRDefault="00F07CED" w:rsidP="00F07CE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F07CED" w:rsidRDefault="00F07CED" w:rsidP="00F07CE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F07CED" w:rsidRDefault="00F07CED" w:rsidP="00F07CE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F07CED" w:rsidRDefault="00F07CED" w:rsidP="00F07CE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F07CED" w:rsidRDefault="00F07CED" w:rsidP="00F07CE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F07CED" w:rsidRDefault="00F07CED" w:rsidP="00F07CE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F07CED" w:rsidRDefault="00F07CED" w:rsidP="00F07CE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F07CED" w:rsidRDefault="00F07CED" w:rsidP="00F07CE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F07CED" w:rsidRDefault="00F07CED" w:rsidP="00F07CE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F07CED" w:rsidRDefault="00F07CED" w:rsidP="00F07CE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F07CED" w:rsidRDefault="00F07CED" w:rsidP="00F07CE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lastRenderedPageBreak/>
        <w:t>ПЛАНИРУЕМЫЕ РЕЗУЛЬТАТЫ ОСВОЕНИЯ ПРОГРАММЫ УЧЕБНОГО ПРЕДМЕТА «МАТЕМАТИКА» НА УРОВНЕ НАЧАЛЬНОГО ОБЩЕГО ОБРАЗОВАНИЯ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Младший школьник достигает планируемых результатов обучения в соответствии со своими возможностями и способностями. На его успешность оказывают влияние темп деятельности ребенка, скорость психического созревания, особенности формирования учебной деятельности (способность к целеполаганию, готовность планировать свою работу, самоконтроль и т. д.).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метапредметных</w:t>
      </w:r>
      <w:proofErr w:type="spell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средствами математического содержания курса.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ЛИЧНОСТНЫЕ РЕЗУЛЬТАТЫ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В результате изучения предмета «Математика» в начальной школе </w:t>
      </w: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обучающегося будут сформированы следующие личностные результаты: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—осваивать навыки организации безопасного поведения в информационной среде;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—оценивать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МЕТАПРЕДМЕТНЫЕ РЕЗУЛЬТАТЫ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 концу обучения в начальной школе у обучающегося формируются следующие универсальные учебные действия.</w:t>
      </w:r>
      <w:proofErr w:type="gramEnd"/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Универсальные познавательные учебные действия: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1) Базовые логические действия: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—устанавливать связи и зависимости между математическими объектами (часть-целое; причина-следствие; протяжённость);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—применять базовые логические универсальные действия: сравнение, анализ, классификация (группировка), обобщение;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—приобретать практические графические и измерительные навыки для успешного решения учебных и житейских задач;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—представлять текстовую задачу, её решение в виде модели, схемы, арифметической записи, текста в соответствии с предложенной учебной проблемой.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2) Базовые исследовательские действия: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—проявлять способность ориентироваться в учебном материале разных разделов курса математики;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—применять изученные методы познания (измерение, моделирование, перебор вариантов) </w:t>
      </w:r>
      <w:r w:rsidRPr="00F07CED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3) Работа с информацией: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—читать, интерпретировать графически представленную информацию (схему, таблицу, диаграмму, другую модель);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—принимать правила, безопасно использовать предлагаемые электронные средства и источники информации.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Универсальные коммуникативные учебные действия: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—конструировать утверждения, проверять их истинность; строить логическое рассуждение;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—использовать текст задания для объяснения способа и хода решения математической задачи; формулировать ответ;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—комментировать процесс вычисления, построения, решения;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—объяснять полученный ответ с использованием изученной терминологии;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—в процессе диалогов по обсуждению изученного материала — 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—создавать в соответствии с учебной задачей тексты разного вида </w:t>
      </w: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–о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—ориентироваться в алгоритмах: воспроизводить, дополнять, исправлять деформированные; составлять по аналогии;</w:t>
      </w:r>
      <w:proofErr w:type="gramEnd"/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—самостоятельно составлять тексты заданий, аналогичные </w:t>
      </w: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типовым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изученным.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Универсальные регулятивные учебные действия: </w:t>
      </w:r>
    </w:p>
    <w:p w:rsidR="00F07CED" w:rsidRPr="00F07CED" w:rsidRDefault="00F07CED" w:rsidP="00F07CED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Самоорганизация: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—планировать этапы предстоящей работы, определять последовательность учебных действий;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—выполнять правила безопасного использования электронных средств, предлагаемых в процессе обучения.</w:t>
      </w:r>
    </w:p>
    <w:p w:rsidR="00F07CED" w:rsidRPr="00F07CED" w:rsidRDefault="00F07CED" w:rsidP="00F07CED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Самоконтроль: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—осуществлять контроль процесса и результата своей деятельности; объективно оценивать их;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—выбирать и при необходимости корректировать способы действий;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—находить ошибки в своей работе, устанавливать их причины, вести поиск путей преодоления ошибок;</w:t>
      </w:r>
    </w:p>
    <w:p w:rsidR="00F07CED" w:rsidRPr="00F07CED" w:rsidRDefault="00F07CED" w:rsidP="00F07CED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Самооценка: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—оценивать рациональность своих действий, давать им качественную характеристику.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Совместная деятельность: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контрпримеров</w:t>
      </w:r>
      <w:proofErr w:type="spell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); согласовывать мнения в ходе поиска доказательств, выбора рационального способа, анализа информации;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—осуществлять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ПРЕДМЕТНЫЕ РЕЗУЛЬТАТЫ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К концу обучения в </w:t>
      </w: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первом классе</w:t>
      </w: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обучающийся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научится: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—читать, записывать, сравнивать, упорядочивать числа от 0 до 20;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—пересчитывать различные объекты, устанавливать порядковый номер объекта;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—находить числа, большие/меньшие данного числа на заданное число;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—выполнять арифметические действия сложения и вычитания в пределах 20 (устно и письменно) без перехода через десяток;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—называть и различать компоненты действий сложения (слагаемые, сумма) и вычитания (уменьшаемое, вычитаемое, разность);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—решать текстовые задачи в одно действие на сложение и вычитание: выделять условие и требование (вопрос);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—сравнивать объекты по длине, устанавливая между ними соотношение длиннее/короче (выше/ниже, шире/уже);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—знать и использовать единицу длины — сантиметр; измерять длину отрезка, чертить отрезок заданной длины (в </w:t>
      </w: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см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);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—различать число и цифру;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—распознавать геометрические фигуры: круг, треугольник, прямоугольник (квадрат), отрезок;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—устанавливать между объектами соотношения: слева/справа, дальше/ближе, </w:t>
      </w: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между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 перед/за, над/под;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—распознавать верные (истинные) и неверные (ложные) утверждения относительно заданного набора объектов/предметов;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—группировать объекты по заданному признаку; находить и называть закономерности в ряду объектов повседневной жизни;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—различать строки и столбцы таблицы, вносить данное в таблицу, извлекать данное/данные из таблицы;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—сравнивать два объекта (числа, геометрические фигуры);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—распределять объекты на две группы по заданному основанию.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К концу обучения во </w:t>
      </w: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втором классе</w:t>
      </w: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обучающийся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научится: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—читать, записывать, сравнивать, упорядочивать числа в пределах 100;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—находить число большее/меньшее данного числа на заданное число (в пределах 100); большее данного числа в заданное число раз (в пределах 20);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—устанавливать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—выполнять арифметические действия: сложение и вычитание, в пределах 100 — устно и письменно; </w:t>
      </w: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умножение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и деление в пределах 50 с использованием таблицы умножения;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—называть и различать компоненты действий умножения (множители, произведение); деления (делимое, делитель, частное);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—находить неизвестный компонент сложения, вычитания;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в другие;</w:t>
      </w:r>
      <w:proofErr w:type="gramEnd"/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</w:t>
      </w: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на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»;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—решать текстовые задачи в одно-два действия: представлять задачу (краткая запись, рисунок, таблица или другая модель); планировать ход решения текстовой задачи в два действия, оформлять его в виде арифметического действия/действий, записывать ответ;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—различать и называть геометрические фигуры: прямой угол; </w:t>
      </w: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ломаную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 многоугольник; выделять среди четырехугольников прямоугольники, квадраты;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—выполнять измерение длин реальных объектов с помощью линейки;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—находить длину ломаной, состоящей из двух-трёх звеньев, периметр прямоугольника (квадрата);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—распознавать верные (истинные) и неверные (ложные) утверждения со словами «все», «каждый»; проводить одно-</w:t>
      </w:r>
      <w:proofErr w:type="spell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двухшаговые</w:t>
      </w:r>
      <w:proofErr w:type="spell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логические рассуждения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и делать выводы;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—находить общий признак группы математических объектов (чисел, величин, геометрических фигур);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—находить закономерность в ряду объектов (чисел, геометрических фигур);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 xml:space="preserve">—сравнивать группы объектов (находить общее, различное);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—обнаруживать модели геометрических фигур в окружающем мире;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—подбирать примеры, подтверждающие суждение, ответ; </w:t>
      </w: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—с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оставлять (дополнять) текстовую задачу; —проверять правильность вычислений.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К концу обучения в </w:t>
      </w: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третьем классе</w:t>
      </w: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обучающийся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научится: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—читать, записывать, сравнивать, упорядочивать числа в пределах 1000;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—находить число большее/меньшее данного числа на заданное число, в заданное число раз (в пределах 1000);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</w:t>
      </w:r>
      <w:proofErr w:type="gramEnd"/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100 — устно и письменно); </w:t>
      </w:r>
      <w:proofErr w:type="gramEnd"/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—выполнять действия умножение и деление с числами 0 и 1; деление с остатком;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—использовать при вычислениях переместительное и сочетательное свойства сложения;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—находить неизвестный компонент арифметического действия;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данной величины в другие;</w:t>
      </w:r>
      <w:proofErr w:type="gramEnd"/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—сравнивать величины длины, площади, массы, времени, стоимости, устанавливая между ними соотношение «больше/ меньше </w:t>
      </w: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на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/в»;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—называть, находить долю величины (половина, четверть);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—сравнивать величины, выраженные долями;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—знать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—конструировать прямоугольник из данных фигур (квадратов), делить прямоугольник, многоугольник на заданные части;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—сравнивать фигуры по площади (наложение, сопоставление числовых значений);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—находить периметр прямоугольника (квадрата), площадь прямоугольника (квадрата), используя правило/алгоритм;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—распознавать верные (истинные) и неверные (ложные) утверждения со словами: «все», «некоторые», «и», «каждый», «если…, то…»; формулировать утверждение (вывод), строить логические рассуждения (одно-</w:t>
      </w:r>
      <w:proofErr w:type="spell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двухшаговые</w:t>
      </w:r>
      <w:proofErr w:type="spell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), в том числе с использованием изученных связок;</w:t>
      </w:r>
      <w:proofErr w:type="gramEnd"/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—классифицировать объекты по одному-двум признакам;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—структурировать информацию: заполнять простейшие таблицы по образцу;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—составлять план выполнения учебного задания и следовать ему; выполнять действия по алгоритму;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—сравнивать математические объекты (находить общее, различное, уникальное);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—выбирать верное решение математической задачи.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К концу обучения в </w:t>
      </w: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четвертом классе</w:t>
      </w: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обучающийся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научится: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—читать, записывать, сравнивать, упорядочивать многозначные числа;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—находить число большее/меньшее данного числа на заданное число, в заданное число раз;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—выполнять арифметические действия: сложение и вычитание с многозначными числами письменно (в пределах 100 — устно); умножение и деление многозначного числа на однозначное, двузначное число письменно (в пределах 100 — устно); деление с остатком — письменно (в пределах 1000);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—вычислять значение числового выражения (со скобками/без скобок), содержащего действия сложения, вычитания, умножения, деления с многозначными числами;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—использовать при вычислениях изученные свойства арифметических действий;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—выполнять прикидку результата вычислений; осуществлять проверку полученного результата по критериям: достоверност</w:t>
      </w: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ь(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реальность), соответствие правилу/алгоритму, а также с помощью калькулятора;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—находить долю величины, величину по ее доле;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—находить неизвестный компонент арифметического действия;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—использовать единицы величин для при решении задач (длина, масса, время, вместимость, стоимость, площадь, скорость);</w:t>
      </w:r>
      <w:proofErr w:type="gramEnd"/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 </w:t>
      </w:r>
      <w:proofErr w:type="gramEnd"/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—различать, называть геометрические фигуры: окружность, круг;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—изображать с помощью циркуля и линейки окружность заданного радиуса;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 xml:space="preserve">—различать изображения простейших пространственных фигур: шара, куба, цилиндра, конуса, пирамиды; распознавать в простейших случаях проекции предметов окружающего мира на плоскость (пол, стену);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- трех прямоугольников (квадратов);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—распознавать верные (истинные) и неверные (ложные) утверждения; приводить пример, </w:t>
      </w:r>
      <w:proofErr w:type="spell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контрпример</w:t>
      </w:r>
      <w:proofErr w:type="spell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; </w:t>
      </w: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—ф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ормулировать утверждение (вывод), строить логические  рассуждения (одно-/</w:t>
      </w:r>
      <w:proofErr w:type="spell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двухшаговые</w:t>
      </w:r>
      <w:proofErr w:type="spell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) с использованием изученных связок;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—классифицировать объекты по заданным/самостоятельно установленным одному-двум признакам;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—заполнять данными предложенную таблицу, столбчатую диаграмму;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—использовать формализованные описания последовательности действий (алгоритм, план, схема) в практических и учебных ситуациях; дополнять алгоритм, упорядочивать шаги алгоритма;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—выбирать рациональное решение;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—составлять модель текстовой задачи, числовое выражение;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—конструировать ход решения математической задачи; 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—находить все верные решения задачи из </w:t>
      </w:r>
      <w:proofErr w:type="gramStart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предложенных</w:t>
      </w:r>
      <w:proofErr w:type="gramEnd"/>
      <w:r w:rsidRPr="00F07C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lastRenderedPageBreak/>
        <w:t>ТЕМАТИЧЕСКОЕ ПЛАНИРОВАНИЕ</w:t>
      </w:r>
    </w:p>
    <w:p w:rsidR="00F07CED" w:rsidRPr="00F07CED" w:rsidRDefault="00F07CED" w:rsidP="00F07CE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Тематическое планирование по математике 1 класс. </w:t>
      </w:r>
    </w:p>
    <w:p w:rsidR="00F07CED" w:rsidRPr="00F07CED" w:rsidRDefault="00F07CED" w:rsidP="00F07CE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132 часа</w:t>
      </w:r>
    </w:p>
    <w:p w:rsidR="00F07CED" w:rsidRPr="00F07CED" w:rsidRDefault="00F07CED" w:rsidP="00F07CED">
      <w:pPr>
        <w:spacing w:after="20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39"/>
        <w:gridCol w:w="7232"/>
        <w:gridCol w:w="992"/>
        <w:gridCol w:w="5387"/>
      </w:tblGrid>
      <w:tr w:rsidR="00F07CED" w:rsidRPr="00F07CED" w:rsidTr="00F07CED">
        <w:tc>
          <w:tcPr>
            <w:tcW w:w="1135" w:type="dxa"/>
          </w:tcPr>
          <w:p w:rsidR="00F07CED" w:rsidRPr="00F07CED" w:rsidRDefault="00F07CED" w:rsidP="00F07CED">
            <w:pPr>
              <w:spacing w:after="200" w:line="276" w:lineRule="auto"/>
              <w:ind w:right="3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color w:val="auto"/>
                <w:w w:val="97"/>
                <w:sz w:val="24"/>
                <w:szCs w:val="24"/>
                <w:lang w:eastAsia="en-US"/>
              </w:rPr>
              <w:t>№</w:t>
            </w:r>
            <w:r w:rsidRPr="00F07CE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br/>
            </w:r>
            <w:proofErr w:type="gramStart"/>
            <w:r w:rsidRPr="00F07CED">
              <w:rPr>
                <w:rFonts w:ascii="Times New Roman" w:eastAsia="Times New Roman" w:hAnsi="Times New Roman" w:cs="Times New Roman"/>
                <w:b/>
                <w:color w:val="auto"/>
                <w:w w:val="97"/>
                <w:sz w:val="24"/>
                <w:szCs w:val="24"/>
                <w:lang w:eastAsia="en-US"/>
              </w:rPr>
              <w:t>п</w:t>
            </w:r>
            <w:proofErr w:type="gramEnd"/>
            <w:r w:rsidRPr="00F07CED">
              <w:rPr>
                <w:rFonts w:ascii="Times New Roman" w:eastAsia="Times New Roman" w:hAnsi="Times New Roman" w:cs="Times New Roman"/>
                <w:b/>
                <w:color w:val="auto"/>
                <w:w w:val="97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371" w:type="dxa"/>
            <w:gridSpan w:val="2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5387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Электронные (цифровые) образовательные ресурсы</w:t>
            </w:r>
          </w:p>
        </w:tc>
      </w:tr>
      <w:tr w:rsidR="00F07CED" w:rsidRPr="00F07CED" w:rsidTr="00F07CED">
        <w:tc>
          <w:tcPr>
            <w:tcW w:w="1135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Раздел 1. </w:t>
            </w:r>
            <w:r w:rsidRPr="00F07C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387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c>
          <w:tcPr>
            <w:tcW w:w="1135" w:type="dxa"/>
          </w:tcPr>
          <w:p w:rsidR="00F07CED" w:rsidRPr="00F07CED" w:rsidRDefault="00F07CED" w:rsidP="00F07CED">
            <w:pPr>
              <w:autoSpaceDE w:val="0"/>
              <w:autoSpaceDN w:val="0"/>
              <w:spacing w:before="64" w:after="0" w:line="245" w:lineRule="auto"/>
              <w:ind w:left="72" w:right="2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371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Числа от 1 до 9: различение, чтение, запись.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87" w:type="dxa"/>
          </w:tcPr>
          <w:p w:rsidR="00F07CED" w:rsidRPr="00F07CED" w:rsidRDefault="00F01727" w:rsidP="00F07CED">
            <w:pPr>
              <w:spacing w:after="0"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9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https://resh.edu.ru/subject/lesson/5088/main/305516/</w:t>
              </w:r>
            </w:hyperlink>
          </w:p>
          <w:p w:rsidR="00F07CED" w:rsidRPr="00F07CED" w:rsidRDefault="00F07CED" w:rsidP="00F07CED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hyperlink r:id="rId10" w:history="1">
              <w:r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https://resh.edu.ru/subject/lesson/5090/start/161583/</w:t>
              </w:r>
            </w:hyperlink>
          </w:p>
        </w:tc>
      </w:tr>
      <w:tr w:rsidR="00F07CED" w:rsidRPr="00F07CED" w:rsidTr="00F07CED">
        <w:tc>
          <w:tcPr>
            <w:tcW w:w="1135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371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Единица счёта. Десяток.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</w:tcPr>
          <w:p w:rsidR="00F07CED" w:rsidRPr="00F07CED" w:rsidRDefault="00F01727" w:rsidP="00F07CED">
            <w:pPr>
              <w:spacing w:after="0" w:line="276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hyperlink r:id="rId11" w:history="1"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eastAsia="en-US"/>
                </w:rPr>
                <w:t>://</w:t>
              </w:r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val="en-US" w:eastAsia="en-US"/>
                </w:rPr>
                <w:t>pptcloud</w:t>
              </w:r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eastAsia="en-US"/>
                </w:rPr>
                <w:t>.</w:t>
              </w:r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eastAsia="en-US"/>
                </w:rPr>
                <w:t>/</w:t>
              </w:r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val="en-US" w:eastAsia="en-US"/>
                </w:rPr>
                <w:t>matematika</w:t>
              </w:r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eastAsia="en-US"/>
                </w:rPr>
                <w:t>/</w:t>
              </w:r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val="en-US" w:eastAsia="en-US"/>
                </w:rPr>
                <w:t>veselaya</w:t>
              </w:r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eastAsia="en-US"/>
                </w:rPr>
                <w:t>-</w:t>
              </w:r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val="en-US" w:eastAsia="en-US"/>
                </w:rPr>
                <w:t>matematika</w:t>
              </w:r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eastAsia="en-US"/>
                </w:rPr>
                <w:t>-1-</w:t>
              </w:r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val="en-US" w:eastAsia="en-US"/>
                </w:rPr>
                <w:t>klass</w:t>
              </w:r>
            </w:hyperlink>
            <w:r w:rsidR="00F07CED"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 xml:space="preserve"> </w:t>
            </w:r>
            <w:r w:rsidR="00F07CED"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http://kopilurokov.ru/   </w:t>
            </w:r>
          </w:p>
        </w:tc>
      </w:tr>
      <w:tr w:rsidR="00F07CED" w:rsidRPr="00F07CED" w:rsidTr="00F07CED">
        <w:tc>
          <w:tcPr>
            <w:tcW w:w="1135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371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Счёт предметов, запись результата цифрами.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</w:tcPr>
          <w:p w:rsidR="00F07CED" w:rsidRPr="00F07CED" w:rsidRDefault="00F07CED" w:rsidP="00F07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http://kopilurokov.ru/  </w:t>
            </w:r>
          </w:p>
          <w:p w:rsidR="00F07CED" w:rsidRPr="00F07CED" w:rsidRDefault="00F01727" w:rsidP="00F07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https://resh.edu.ru/subject/lesson/4072/main/155414/</w:t>
              </w:r>
            </w:hyperlink>
            <w:r w:rsidR="00F07CED" w:rsidRPr="00F07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CED" w:rsidRPr="00F07CED" w:rsidTr="00F07CED">
        <w:tc>
          <w:tcPr>
            <w:tcW w:w="1135" w:type="dxa"/>
          </w:tcPr>
          <w:p w:rsidR="00F07CED" w:rsidRPr="00F07CED" w:rsidRDefault="00F07CED" w:rsidP="00F07CED">
            <w:pPr>
              <w:autoSpaceDE w:val="0"/>
              <w:autoSpaceDN w:val="0"/>
              <w:spacing w:before="66" w:after="0" w:line="245" w:lineRule="auto"/>
              <w:ind w:left="72" w:right="576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371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Порядковый номер объекта при заданном порядке счёта.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</w:tcPr>
          <w:p w:rsidR="00F07CED" w:rsidRPr="00F07CED" w:rsidRDefault="00F07CED" w:rsidP="00F07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http://kopilurokov.ru/, </w:t>
            </w:r>
          </w:p>
          <w:p w:rsidR="00F07CED" w:rsidRPr="00F07CED" w:rsidRDefault="00F01727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13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https://resh.edu.ru/subject/lesson/4072/main/155414/</w:t>
              </w:r>
            </w:hyperlink>
            <w:r w:rsidR="00F07CED"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CED" w:rsidRPr="00F07CED" w:rsidTr="00F07CED">
        <w:trPr>
          <w:trHeight w:val="740"/>
        </w:trPr>
        <w:tc>
          <w:tcPr>
            <w:tcW w:w="1135" w:type="dxa"/>
          </w:tcPr>
          <w:p w:rsidR="00F07CED" w:rsidRPr="00F07CED" w:rsidRDefault="00F07CED" w:rsidP="00F07CED">
            <w:pPr>
              <w:autoSpaceDE w:val="0"/>
              <w:autoSpaceDN w:val="0"/>
              <w:spacing w:before="66" w:after="0" w:line="247" w:lineRule="auto"/>
              <w:ind w:left="72" w:right="476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371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47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</w:tcPr>
          <w:p w:rsidR="00F07CED" w:rsidRPr="00F07CED" w:rsidRDefault="00F01727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14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https://resh.edu.ru/subject/lesson/5196/main/122010/</w:t>
              </w:r>
            </w:hyperlink>
            <w:r w:rsidR="00F07CED"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CED" w:rsidRPr="00F07CED" w:rsidTr="00F07CED">
        <w:tc>
          <w:tcPr>
            <w:tcW w:w="1135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371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Число и цифра 0 при измерении, вычислении.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</w:tcPr>
          <w:p w:rsidR="00F07CED" w:rsidRPr="00F07CED" w:rsidRDefault="00F01727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15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https://resh.edu.ru/subject/lesson/4074/main/122085/</w:t>
              </w:r>
            </w:hyperlink>
            <w:r w:rsidR="00F07CED"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CED" w:rsidRPr="00F07CED" w:rsidTr="00F07CED">
        <w:tc>
          <w:tcPr>
            <w:tcW w:w="1135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371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Числа в пределах 20: чтение, запись, сравнение.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</w:tcPr>
          <w:p w:rsidR="00F07CED" w:rsidRPr="00F07CED" w:rsidRDefault="00F01727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16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https://resh.edu.ru/subject/lesson/5194/main/121552/</w:t>
              </w:r>
            </w:hyperlink>
            <w:r w:rsidR="00F07CED"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CED" w:rsidRPr="00F07CED" w:rsidTr="00F07CED">
        <w:tc>
          <w:tcPr>
            <w:tcW w:w="1135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371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Однозначные и двузначные числа.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</w:tcPr>
          <w:p w:rsidR="00F07CED" w:rsidRPr="00F07CED" w:rsidRDefault="00F01727" w:rsidP="00F07CED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17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https://resh.edu.ru/subject/lesson/4127/main/293454/</w:t>
              </w:r>
            </w:hyperlink>
            <w:r w:rsidR="00F07CED"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F07CED" w:rsidRPr="00F07CED" w:rsidRDefault="00F01727" w:rsidP="00F07CED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18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https://pptcloud.ru/matematika/ustnyy-schet-151790</w:t>
              </w:r>
            </w:hyperlink>
          </w:p>
        </w:tc>
      </w:tr>
      <w:tr w:rsidR="00F07CED" w:rsidRPr="00F07CED" w:rsidTr="00F07CED">
        <w:tc>
          <w:tcPr>
            <w:tcW w:w="1135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371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Увеличение (уменьшение) числа на несколько единиц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</w:tcPr>
          <w:p w:rsidR="00F07CED" w:rsidRPr="00F07CED" w:rsidRDefault="00F01727" w:rsidP="00F07CED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19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https://www.youtube.com/watch?v=3CEewkNUrdY</w:t>
              </w:r>
            </w:hyperlink>
            <w:r w:rsidR="00F07CED"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F07CED" w:rsidRPr="00F07CED" w:rsidRDefault="00F01727" w:rsidP="00F07CED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20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https://pptcloud.ru/matematika/ustnyy-schet-151790</w:t>
              </w:r>
            </w:hyperlink>
          </w:p>
        </w:tc>
      </w:tr>
      <w:tr w:rsidR="00F07CED" w:rsidRPr="00F07CED" w:rsidTr="00F07CED">
        <w:tc>
          <w:tcPr>
            <w:tcW w:w="1135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proofErr w:type="spellStart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>Раздел</w:t>
            </w:r>
            <w:proofErr w:type="spellEnd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 xml:space="preserve"> 2. </w:t>
            </w:r>
            <w:proofErr w:type="spellStart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>Величины</w:t>
            </w:r>
            <w:proofErr w:type="spellEnd"/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87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c>
          <w:tcPr>
            <w:tcW w:w="1135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371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Длина и её измерение с помощью заданной мерки</w:t>
            </w:r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</w:tcPr>
          <w:p w:rsidR="00F07CED" w:rsidRPr="00F07CED" w:rsidRDefault="00F01727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21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https://pptcloud.ru/matematika/lineyka</w:t>
              </w:r>
            </w:hyperlink>
            <w:r w:rsidR="00F07CED"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CED" w:rsidRPr="00F07CED" w:rsidTr="00F07CED">
        <w:tc>
          <w:tcPr>
            <w:tcW w:w="1135" w:type="dxa"/>
          </w:tcPr>
          <w:p w:rsidR="00F07CED" w:rsidRPr="00F07CED" w:rsidRDefault="00F07CED" w:rsidP="00F07CED">
            <w:pPr>
              <w:autoSpaceDE w:val="0"/>
              <w:autoSpaceDN w:val="0"/>
              <w:spacing w:before="66" w:after="0" w:line="247" w:lineRule="auto"/>
              <w:ind w:left="72" w:right="144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7371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66" w:after="0" w:line="247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 xml:space="preserve">Сравнение без измерения: выше 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—н</w:t>
            </w:r>
            <w:proofErr w:type="gramEnd"/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иже, шире — уже, длиннее — короче, старше — моложе, тяжелее — легче.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 xml:space="preserve">https://pptcloud.ru/matematika/lineyka  </w:t>
            </w: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hyperlink r:id="rId22" w:history="1">
              <w:r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eastAsia="en-US"/>
                </w:rPr>
                <w:t>https://pptcloud.ru/matematika/matematika-1-klass-dlinnee-koroche-odinakovye-po-dline</w:t>
              </w:r>
            </w:hyperlink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CED" w:rsidRPr="00F07CED" w:rsidTr="00F07CED">
        <w:tc>
          <w:tcPr>
            <w:tcW w:w="1135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371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</w:t>
            </w:r>
            <w:hyperlink r:id="rId23" w:history="1">
              <w:r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</w:t>
              </w:r>
            </w:hyperlink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</w:t>
            </w:r>
            <w:hyperlink r:id="rId24" w:history="1">
              <w:r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https://resh.edu.ru/subject/lesson/5189/start/310040/</w:t>
              </w:r>
            </w:hyperlink>
          </w:p>
        </w:tc>
      </w:tr>
      <w:tr w:rsidR="00F07CED" w:rsidRPr="00F07CED" w:rsidTr="00F07CED">
        <w:tc>
          <w:tcPr>
            <w:tcW w:w="8506" w:type="dxa"/>
            <w:gridSpan w:val="3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  <w:t>Раздел 3. Ар</w:t>
            </w:r>
            <w:proofErr w:type="spellStart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>ифметические</w:t>
            </w:r>
            <w:proofErr w:type="spellEnd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>действия</w:t>
            </w:r>
            <w:proofErr w:type="spellEnd"/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387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232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Сложение и вычитание чисел в пределах 20.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387" w:type="dxa"/>
          </w:tcPr>
          <w:p w:rsidR="00F07CED" w:rsidRPr="00F07CED" w:rsidRDefault="00F01727" w:rsidP="00F07CE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25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https://resh.edu.ru/subject/lesson/5089/start/302594/</w:t>
              </w:r>
            </w:hyperlink>
            <w:r w:rsidR="00F07CED"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232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Названия компонентов действий, результатов действий сложения,  вычитания.   Знаки сложения и вычитания, названия компонентов действия. Таблица сложения.</w:t>
            </w: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Переместительное свойство сложения.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7" w:type="dxa"/>
          </w:tcPr>
          <w:p w:rsidR="00F07CED" w:rsidRPr="00F07CED" w:rsidRDefault="00F01727" w:rsidP="00F07CE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26" w:history="1"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eastAsia="en-US"/>
                </w:rPr>
                <w:t>https://pptcloud.ru/matematika/vesyolyy-schyot</w:t>
              </w:r>
            </w:hyperlink>
            <w:r w:rsidR="00F07CED"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7232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Вычитание как действие, обратное сложению.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</w:tcPr>
          <w:p w:rsidR="00F07CED" w:rsidRPr="00F07CED" w:rsidRDefault="00F01727" w:rsidP="00F07CE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27" w:history="1"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eastAsia="en-US"/>
                </w:rPr>
                <w:t>https://pptcloud.ru/matematika/slagaemye-summa</w:t>
              </w:r>
            </w:hyperlink>
            <w:r w:rsidR="00F07CED"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7232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Неизвестное слагаемое.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ind w:left="-44" w:firstLine="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</w:tcPr>
          <w:p w:rsidR="00F07CED" w:rsidRPr="00F07CED" w:rsidRDefault="00F01727" w:rsidP="00F07CE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28" w:history="1"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eastAsia="en-US"/>
                </w:rPr>
                <w:t>https://pptcloud.ru/matematika/slagaemye-summa</w:t>
              </w:r>
            </w:hyperlink>
            <w:r w:rsidR="00F07CED"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7232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Сложение одинаковых слагаемых. Счёт по 2, по  3, по 5.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</w:tcPr>
          <w:p w:rsidR="00F07CED" w:rsidRPr="00F07CED" w:rsidRDefault="00F01727" w:rsidP="00F07CE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29" w:history="1"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eastAsia="en-US"/>
                </w:rPr>
                <w:t>https://pptcloud.ru/matematika/slagaemye-summa</w:t>
              </w:r>
            </w:hyperlink>
            <w:r w:rsidR="00F07CED"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CED" w:rsidRPr="00F01727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7232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Прибавление и вычитание нуля.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</w:tcPr>
          <w:p w:rsidR="00F07CED" w:rsidRPr="00F07CED" w:rsidRDefault="00D935FF" w:rsidP="00F07CE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hyperlink r:id="rId30" w:history="1"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val="en-US" w:eastAsia="en-US"/>
                </w:rPr>
                <w:t>https://pptcloud.ru/matematika/chislo</w:t>
              </w:r>
            </w:hyperlink>
            <w:r w:rsidR="00F07CED"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en-US"/>
              </w:rPr>
              <w:t xml:space="preserve"> </w:t>
            </w:r>
            <w:r w:rsidR="00F07CED"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br/>
            </w:r>
            <w:r w:rsidR="00F07CED"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en-US"/>
              </w:rPr>
              <w:t xml:space="preserve">-i-tsifra-0-svoystva-slozheniya-i-vychitaniya-s-nulem  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7232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Сложение и вычитание чисел без перехода и с  переходом через десяток.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7" w:type="dxa"/>
          </w:tcPr>
          <w:p w:rsidR="00F07CED" w:rsidRPr="00F07CED" w:rsidRDefault="00F01727" w:rsidP="00F07CE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31" w:history="1"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eastAsia="en-US"/>
                </w:rPr>
                <w:t>https://pptcloud.ru/matematika/nazvaniya-i-posledovatelnost-chisel-ot-11-do-20</w:t>
              </w:r>
            </w:hyperlink>
            <w:r w:rsidR="00F07CED"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CED" w:rsidRPr="00F01727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7232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Вычисление суммы, разности трёх чисел.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en-US"/>
              </w:rPr>
              <w:t xml:space="preserve">https://pptcloud.ru/matematika/ </w:t>
            </w:r>
            <w:proofErr w:type="spellStart"/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en-US"/>
              </w:rPr>
              <w:t>geometricheskie-figury</w:t>
            </w:r>
            <w:proofErr w:type="spellEnd"/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en-US"/>
              </w:rPr>
              <w:t xml:space="preserve">- 155328   </w:t>
            </w:r>
          </w:p>
        </w:tc>
      </w:tr>
      <w:tr w:rsidR="00F07CED" w:rsidRPr="00F07CED" w:rsidTr="00F07CED">
        <w:tc>
          <w:tcPr>
            <w:tcW w:w="8506" w:type="dxa"/>
            <w:gridSpan w:val="3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proofErr w:type="spellStart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>Раздел</w:t>
            </w:r>
            <w:proofErr w:type="spellEnd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 xml:space="preserve"> 4. </w:t>
            </w:r>
            <w:proofErr w:type="spellStart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>Текстовые</w:t>
            </w:r>
            <w:proofErr w:type="spellEnd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>задачи</w:t>
            </w:r>
            <w:proofErr w:type="spellEnd"/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387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232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7" w:type="dxa"/>
          </w:tcPr>
          <w:p w:rsidR="00F07CED" w:rsidRPr="00F07CED" w:rsidRDefault="00F01727" w:rsidP="00F07CE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32" w:history="1"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eastAsia="en-US"/>
                </w:rPr>
                <w:t>https://pptcloud.ru/matematika/reshenie-zadach-1-klass-140796</w:t>
              </w:r>
            </w:hyperlink>
            <w:r w:rsidR="00F07CED"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7232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</w:tcPr>
          <w:p w:rsidR="00F07CED" w:rsidRPr="00F07CED" w:rsidRDefault="00F01727" w:rsidP="00F07CE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33" w:history="1"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eastAsia="en-US"/>
                </w:rPr>
                <w:t>https://pptcloud.ru/matematika/reshenie-zadach-1-klass-140796</w:t>
              </w:r>
            </w:hyperlink>
            <w:r w:rsidR="00F07CED"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7232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</w:tcPr>
          <w:p w:rsidR="00F07CED" w:rsidRPr="00F07CED" w:rsidRDefault="00F01727" w:rsidP="00F07CE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34" w:history="1"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eastAsia="en-US"/>
                </w:rPr>
                <w:t>https://pptcloud.ru/matematika/reshenie-zadach-1-klass-140796</w:t>
              </w:r>
            </w:hyperlink>
            <w:r w:rsidR="00F07CED"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lastRenderedPageBreak/>
              <w:t>4.4</w:t>
            </w:r>
          </w:p>
        </w:tc>
        <w:tc>
          <w:tcPr>
            <w:tcW w:w="7232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ind w:left="-44" w:firstLine="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</w:tcPr>
          <w:p w:rsidR="00F07CED" w:rsidRPr="00F07CED" w:rsidRDefault="00F01727" w:rsidP="00F07CE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35" w:history="1"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eastAsia="en-US"/>
                </w:rPr>
                <w:t>https://pptcloud.ru/matematika/reshenie-zadach-1-klass-140796</w:t>
              </w:r>
            </w:hyperlink>
            <w:r w:rsidR="00F07CED"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7232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Обнаружение недостающего элемента задачи, дополнение текста задачи числовыми данными (по  иллюстрации, смыслу задачи, её решению).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</w:tcPr>
          <w:p w:rsidR="00F07CED" w:rsidRPr="00F07CED" w:rsidRDefault="00F01727" w:rsidP="00F07CE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36" w:history="1"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eastAsia="en-US"/>
                </w:rPr>
                <w:t>https://pptcloud.ru/matematika/reshenie-zadach-1-klass-140796</w:t>
              </w:r>
            </w:hyperlink>
            <w:r w:rsidR="00F07CED"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CED" w:rsidRPr="00F07CED" w:rsidTr="00F07CED">
        <w:tc>
          <w:tcPr>
            <w:tcW w:w="8506" w:type="dxa"/>
            <w:gridSpan w:val="3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  <w:t>Раздел 5. Пространственные отношения и  геометрические фигуры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387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7232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 xml:space="preserve">Расположение предметов и  объектов на плоскости, в  пространстве: слева/справа, сверху/снизу, 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между</w:t>
            </w:r>
            <w:proofErr w:type="gramEnd"/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 xml:space="preserve">; </w:t>
            </w: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установление</w:t>
            </w:r>
            <w:proofErr w:type="gramEnd"/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 xml:space="preserve"> пространственных </w:t>
            </w: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отношений.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7" w:type="dxa"/>
          </w:tcPr>
          <w:p w:rsidR="00F07CED" w:rsidRPr="00F07CED" w:rsidRDefault="00F01727" w:rsidP="00F07CE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37" w:history="1"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eastAsia="en-US"/>
                </w:rPr>
                <w:t>https://pptcloud.ru/matematika/davay-poschitaem-2</w:t>
              </w:r>
            </w:hyperlink>
            <w:r w:rsidR="00F07CED"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tabs>
                <w:tab w:val="left" w:pos="885"/>
              </w:tabs>
              <w:autoSpaceDE w:val="0"/>
              <w:autoSpaceDN w:val="0"/>
              <w:spacing w:before="78" w:after="0" w:line="245" w:lineRule="auto"/>
              <w:ind w:right="864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7232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Распознавание объекта и его  отражения.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</w:tcPr>
          <w:p w:rsidR="00F07CED" w:rsidRPr="00F07CED" w:rsidRDefault="00F01727" w:rsidP="00F07CE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38" w:history="1"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eastAsia="en-US"/>
                </w:rPr>
                <w:t>https://pptcloud.ru/matematika/davay-poschitaem-2</w:t>
              </w:r>
            </w:hyperlink>
            <w:r w:rsidR="00F07CED"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7232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</w:tcPr>
          <w:p w:rsidR="00F07CED" w:rsidRPr="00F07CED" w:rsidRDefault="00F01727" w:rsidP="00F07CE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39" w:history="1"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eastAsia="en-US"/>
                </w:rPr>
                <w:t>https://pptcloud.ru/matematika/matematika-1-klass-linii-krivaya-pryamaya-luch-otrezok-tochka</w:t>
              </w:r>
            </w:hyperlink>
            <w:r w:rsidR="00F07CED"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7232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 xml:space="preserve">Построение отрезка, квадрата, </w:t>
            </w: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треугольника с помощью линейки; измерение длины отрезка в сантиметрах.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</w:tcPr>
          <w:p w:rsidR="00F07CED" w:rsidRPr="00F07CED" w:rsidRDefault="00F01727" w:rsidP="00F07CE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40" w:history="1"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eastAsia="en-US"/>
                </w:rPr>
                <w:t>https://pptcloud.ru/matematika/matematika-1-klass-linii-krivaya-pryamaya-luch-otrezok-tochka</w:t>
              </w:r>
            </w:hyperlink>
            <w:r w:rsidR="00F07CED"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7232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Длина стороны прямоугольника, квадрата, треугольника.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</w:tcPr>
          <w:p w:rsidR="00F07CED" w:rsidRPr="00F07CED" w:rsidRDefault="00F01727" w:rsidP="00F07CED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41" w:history="1"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eastAsia="en-US"/>
                </w:rPr>
                <w:t>https://pptcloud.ru/matematika/mnogougolniki-1-klass-138706</w:t>
              </w:r>
            </w:hyperlink>
            <w:r w:rsidR="00F07CED"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7232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Изображение прямоугольника, квадрата, треугольника.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7" w:type="dxa"/>
          </w:tcPr>
          <w:p w:rsidR="00F07CED" w:rsidRPr="00F07CED" w:rsidRDefault="00F01727" w:rsidP="00F07CE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42" w:history="1"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eastAsia="en-US"/>
                </w:rPr>
                <w:t>https://pptcloud.ru/matematika/zanimatelnyy-ustnyy-schyot</w:t>
              </w:r>
            </w:hyperlink>
            <w:r w:rsidR="00F07CED"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CED" w:rsidRPr="00F07CED" w:rsidTr="00F07CED">
        <w:tc>
          <w:tcPr>
            <w:tcW w:w="8506" w:type="dxa"/>
            <w:gridSpan w:val="3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proofErr w:type="spellStart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>Раздел</w:t>
            </w:r>
            <w:proofErr w:type="spellEnd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 xml:space="preserve"> 6. </w:t>
            </w:r>
            <w:proofErr w:type="spellStart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>Математическая</w:t>
            </w:r>
            <w:proofErr w:type="spellEnd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>информация</w:t>
            </w:r>
            <w:proofErr w:type="spellEnd"/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387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1727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7232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Сбор данных об объекте по  образцу.</w:t>
            </w: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 xml:space="preserve">Характеристики объекта, группы </w:t>
            </w: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объектов (количество, форма, размер); выбор предметов по образцу (по заданным признакам).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en-US"/>
              </w:rPr>
              <w:t>https://pptcloud.ru/matematika /</w:t>
            </w:r>
            <w:proofErr w:type="spellStart"/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en-US"/>
              </w:rPr>
              <w:t>zanimatelnyy-ustnyy-schyot</w:t>
            </w:r>
            <w:proofErr w:type="spellEnd"/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en-US"/>
              </w:rPr>
              <w:t xml:space="preserve">   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7232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Группировка объектов по заданному признаку.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</w:tcPr>
          <w:p w:rsidR="00F07CED" w:rsidRPr="00F07CED" w:rsidRDefault="00F01727" w:rsidP="00F07CE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43" w:history="1"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eastAsia="en-US"/>
                </w:rPr>
                <w:t>https://pptcloud.ru/matematika/zadachi-po-geometrii-11-klass</w:t>
              </w:r>
            </w:hyperlink>
            <w:r w:rsidR="00F07CED"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7232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Закономерность в ряду заданных объектов: её  обнаружение, продолжение ряда.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</w:tcPr>
          <w:p w:rsidR="00F07CED" w:rsidRPr="00F07CED" w:rsidRDefault="00F01727" w:rsidP="00F07CE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44" w:history="1"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eastAsia="en-US"/>
                </w:rPr>
                <w:t>https://pptcloud.ru/matematika/zadachi-po-geometrii-11-klass</w:t>
              </w:r>
            </w:hyperlink>
            <w:r w:rsidR="00F07CED"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CED" w:rsidRPr="00F01727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7232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ind w:right="10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en-US"/>
              </w:rPr>
              <w:t xml:space="preserve">https://pptcloud.ru/matematika/ zadachi-po-geometrii-11klass  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lastRenderedPageBreak/>
              <w:t>6.5</w:t>
            </w:r>
          </w:p>
        </w:tc>
        <w:tc>
          <w:tcPr>
            <w:tcW w:w="7232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 xml:space="preserve">Чтение таблицы (содержащей не более четырёх данных); извлечение </w:t>
            </w: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данного из  строки, столбца; внесение одного-двух данных в таблицу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</w:tcPr>
          <w:p w:rsidR="00F07CED" w:rsidRPr="00F07CED" w:rsidRDefault="00F01727" w:rsidP="00F07CE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45" w:history="1"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eastAsia="en-US"/>
                </w:rPr>
                <w:t>https://pptcloud.ru/matematika/zadacha-154492</w:t>
              </w:r>
            </w:hyperlink>
            <w:r w:rsidR="00F07CED"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7232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 xml:space="preserve">Чтение рисунка, схемы 1—2 числовыми данными (значениями данных </w:t>
            </w: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величин).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</w:tcPr>
          <w:p w:rsidR="00F07CED" w:rsidRPr="00F07CED" w:rsidRDefault="00F01727" w:rsidP="00F07CE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46" w:history="1">
              <w:r w:rsidR="00F07CED" w:rsidRPr="00F07CED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  <w:u w:val="single"/>
                  <w:lang w:eastAsia="en-US"/>
                </w:rPr>
                <w:t>https://pptcloud.ru/matematika/zadacha-154492</w:t>
              </w:r>
            </w:hyperlink>
            <w:r w:rsidR="00F07CED"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CED" w:rsidRPr="00F01727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7232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en-US"/>
              </w:rPr>
              <w:t xml:space="preserve">https://pptcloud.ru/matematika  </w:t>
            </w: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br/>
            </w: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en-US"/>
              </w:rPr>
              <w:t xml:space="preserve">/chetyrehugolniki-pryamougolnik-kvadrat-prezentatsiya-1-klass   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en-US"/>
              </w:rPr>
            </w:pPr>
          </w:p>
        </w:tc>
        <w:tc>
          <w:tcPr>
            <w:tcW w:w="7232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 xml:space="preserve">Резерв 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87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en-US"/>
              </w:rPr>
            </w:pPr>
          </w:p>
        </w:tc>
      </w:tr>
    </w:tbl>
    <w:p w:rsidR="00F07CED" w:rsidRP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F07CED" w:rsidRP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F07CED" w:rsidRP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F07CED" w:rsidRP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F07CED" w:rsidRP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F07CED" w:rsidRP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F07CED" w:rsidRP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F07CED" w:rsidRP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F07CED" w:rsidRP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lastRenderedPageBreak/>
        <w:t xml:space="preserve">Тематическое планирование по математике 2 класс. </w:t>
      </w:r>
    </w:p>
    <w:p w:rsidR="00F07CED" w:rsidRPr="00F07CED" w:rsidRDefault="00F07CED" w:rsidP="00F07CE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136 часов</w:t>
      </w:r>
    </w:p>
    <w:p w:rsidR="00F07CED" w:rsidRPr="00F07CED" w:rsidRDefault="00F07CED" w:rsidP="00F07CED">
      <w:pPr>
        <w:spacing w:after="20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39"/>
        <w:gridCol w:w="5815"/>
        <w:gridCol w:w="850"/>
        <w:gridCol w:w="1559"/>
        <w:gridCol w:w="6096"/>
      </w:tblGrid>
      <w:tr w:rsidR="00F07CED" w:rsidRPr="00F07CED" w:rsidTr="00F07CED">
        <w:trPr>
          <w:trHeight w:val="435"/>
        </w:trPr>
        <w:tc>
          <w:tcPr>
            <w:tcW w:w="1135" w:type="dxa"/>
            <w:vMerge w:val="restart"/>
          </w:tcPr>
          <w:p w:rsidR="00F07CED" w:rsidRPr="00F07CED" w:rsidRDefault="00F07CED" w:rsidP="00F07CED">
            <w:pPr>
              <w:spacing w:after="200" w:line="276" w:lineRule="auto"/>
              <w:ind w:right="3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color w:val="auto"/>
                <w:w w:val="97"/>
                <w:sz w:val="24"/>
                <w:szCs w:val="24"/>
                <w:lang w:eastAsia="en-US"/>
              </w:rPr>
              <w:t>№</w:t>
            </w:r>
            <w:r w:rsidRPr="00F07CE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br/>
            </w:r>
            <w:proofErr w:type="gramStart"/>
            <w:r w:rsidRPr="00F07CED">
              <w:rPr>
                <w:rFonts w:ascii="Times New Roman" w:eastAsia="Times New Roman" w:hAnsi="Times New Roman" w:cs="Times New Roman"/>
                <w:b/>
                <w:color w:val="auto"/>
                <w:w w:val="97"/>
                <w:sz w:val="24"/>
                <w:szCs w:val="24"/>
                <w:lang w:eastAsia="en-US"/>
              </w:rPr>
              <w:t>п</w:t>
            </w:r>
            <w:proofErr w:type="gramEnd"/>
            <w:r w:rsidRPr="00F07CED">
              <w:rPr>
                <w:rFonts w:ascii="Times New Roman" w:eastAsia="Times New Roman" w:hAnsi="Times New Roman" w:cs="Times New Roman"/>
                <w:b/>
                <w:color w:val="auto"/>
                <w:w w:val="97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54" w:type="dxa"/>
            <w:gridSpan w:val="2"/>
            <w:vMerge w:val="restart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409" w:type="dxa"/>
            <w:gridSpan w:val="2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6096" w:type="dxa"/>
            <w:vMerge w:val="restart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Электронные (цифровые) образовательные ресурсы</w:t>
            </w:r>
          </w:p>
        </w:tc>
      </w:tr>
      <w:tr w:rsidR="00F07CED" w:rsidRPr="00F07CED" w:rsidTr="00F07CED">
        <w:trPr>
          <w:trHeight w:val="390"/>
        </w:trPr>
        <w:tc>
          <w:tcPr>
            <w:tcW w:w="1135" w:type="dxa"/>
            <w:vMerge/>
          </w:tcPr>
          <w:p w:rsidR="00F07CED" w:rsidRPr="00F07CED" w:rsidRDefault="00F07CED" w:rsidP="00F07CED">
            <w:pPr>
              <w:spacing w:after="200" w:line="276" w:lineRule="auto"/>
              <w:ind w:right="3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vMerge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6096" w:type="dxa"/>
            <w:vMerge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c>
          <w:tcPr>
            <w:tcW w:w="1135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Раздел 1. </w:t>
            </w:r>
            <w:r w:rsidRPr="00F07C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c>
          <w:tcPr>
            <w:tcW w:w="1135" w:type="dxa"/>
          </w:tcPr>
          <w:p w:rsidR="00F07CED" w:rsidRPr="00F07CED" w:rsidRDefault="00F07CED" w:rsidP="00F07CED">
            <w:pPr>
              <w:autoSpaceDE w:val="0"/>
              <w:autoSpaceDN w:val="0"/>
              <w:spacing w:before="64" w:after="0" w:line="245" w:lineRule="auto"/>
              <w:ind w:left="72" w:right="2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95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https://resh.edu.ru/subject/lesson/5680/start/279610/</w:t>
            </w:r>
          </w:p>
        </w:tc>
      </w:tr>
      <w:tr w:rsidR="00F07CED" w:rsidRPr="00F07CED" w:rsidTr="00F07CED">
        <w:tc>
          <w:tcPr>
            <w:tcW w:w="1135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95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 xml:space="preserve">Запись равенства, неравенства. Увеличение/уменьшение числа на несколько единиц/десятков; </w:t>
            </w: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разностное сравнение чисел.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spacing w:after="0" w:line="276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https://interneturok.ru/lesson/matematika/1-klass/znakomstvo-s-osnovnymi-ponyatiyami-v-matematike/zadachi-na-uvelichenie-umenshenie-chisla-na-neskolko-edinits</w:t>
            </w:r>
          </w:p>
        </w:tc>
      </w:tr>
      <w:tr w:rsidR="00F07CED" w:rsidRPr="00F07CED" w:rsidTr="00F07CED">
        <w:tc>
          <w:tcPr>
            <w:tcW w:w="1135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95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Чётные и нечётные числа.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https://videouroki.net/blog/vidieourok-chiotnyie-i-niechiotnyie-chisla.html</w:t>
            </w:r>
          </w:p>
        </w:tc>
      </w:tr>
      <w:tr w:rsidR="00F07CED" w:rsidRPr="00F07CED" w:rsidTr="00F07CED">
        <w:trPr>
          <w:trHeight w:val="439"/>
        </w:trPr>
        <w:tc>
          <w:tcPr>
            <w:tcW w:w="1135" w:type="dxa"/>
          </w:tcPr>
          <w:p w:rsidR="00F07CED" w:rsidRPr="00F07CED" w:rsidRDefault="00F07CED" w:rsidP="00F07CED">
            <w:pPr>
              <w:autoSpaceDE w:val="0"/>
              <w:autoSpaceDN w:val="0"/>
              <w:spacing w:before="66" w:after="0" w:line="245" w:lineRule="auto"/>
              <w:ind w:left="72" w:right="576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5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Представление числа в  виде суммы разрядных слагаемых.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https://videouroki.net/video/03-predstavlenie-chisla-v-vide-summy-razryadnyh-slagaemyh.html</w:t>
            </w:r>
          </w:p>
        </w:tc>
      </w:tr>
      <w:tr w:rsidR="00F07CED" w:rsidRPr="00F07CED" w:rsidTr="00F07CED">
        <w:trPr>
          <w:trHeight w:val="740"/>
        </w:trPr>
        <w:tc>
          <w:tcPr>
            <w:tcW w:w="1135" w:type="dxa"/>
          </w:tcPr>
          <w:p w:rsidR="00F07CED" w:rsidRPr="00F07CED" w:rsidRDefault="00F07CED" w:rsidP="00F07CED">
            <w:pPr>
              <w:autoSpaceDE w:val="0"/>
              <w:autoSpaceDN w:val="0"/>
              <w:spacing w:before="66" w:after="0" w:line="247" w:lineRule="auto"/>
              <w:ind w:left="72" w:right="476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595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47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 xml:space="preserve">Работа с математической терминологией (однозначное, двузначное, 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чётное-нечётное</w:t>
            </w:r>
            <w:proofErr w:type="gramEnd"/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 xml:space="preserve"> число; число и  цифра; компоненты арифметического действия, их название)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https://resh.edu.ru/subject/lesson/6207/start/279456/</w:t>
            </w:r>
          </w:p>
        </w:tc>
      </w:tr>
      <w:tr w:rsidR="00F07CED" w:rsidRPr="00F07CED" w:rsidTr="00F07CED">
        <w:tc>
          <w:tcPr>
            <w:tcW w:w="1135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proofErr w:type="spellStart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>Раздел</w:t>
            </w:r>
            <w:proofErr w:type="spellEnd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 xml:space="preserve"> 2. </w:t>
            </w:r>
            <w:proofErr w:type="spellStart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>Величины</w:t>
            </w:r>
            <w:proofErr w:type="spellEnd"/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c>
          <w:tcPr>
            <w:tcW w:w="1135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95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 xml:space="preserve">Работа с величинами: сравнение по массе (единица массы 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—к</w:t>
            </w:r>
            <w:proofErr w:type="gramEnd"/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 xml:space="preserve">илограмм); измерение длины </w:t>
            </w: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(единицы длины — метр, дециметр, сантиметр, миллиметр), времени (единицы времени  — час, минута).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https://resh.edu.ru/subject/lesson/4268/start/210582/</w:t>
            </w:r>
          </w:p>
        </w:tc>
      </w:tr>
      <w:tr w:rsidR="00F07CED" w:rsidRPr="00F07CED" w:rsidTr="00F07CED">
        <w:tc>
          <w:tcPr>
            <w:tcW w:w="1135" w:type="dxa"/>
          </w:tcPr>
          <w:p w:rsidR="00F07CED" w:rsidRPr="00F07CED" w:rsidRDefault="00F07CED" w:rsidP="00F07CED">
            <w:pPr>
              <w:autoSpaceDE w:val="0"/>
              <w:autoSpaceDN w:val="0"/>
              <w:spacing w:before="66" w:after="0" w:line="247" w:lineRule="auto"/>
              <w:ind w:left="72" w:right="144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95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66" w:after="0" w:line="247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Соотношения между единицами величины (в  пределах 100), решение практических задач.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https://resh.edu.ru/subject/lesson/3557/start/210551/</w:t>
            </w:r>
          </w:p>
        </w:tc>
      </w:tr>
      <w:tr w:rsidR="00F07CED" w:rsidRPr="00F07CED" w:rsidTr="00F07CED">
        <w:trPr>
          <w:trHeight w:val="525"/>
        </w:trPr>
        <w:tc>
          <w:tcPr>
            <w:tcW w:w="1135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595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Измерение величин.</w:t>
            </w:r>
          </w:p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https://resh.edu.ru/subject/lesson/4269/start/272949/</w:t>
            </w:r>
          </w:p>
        </w:tc>
      </w:tr>
      <w:tr w:rsidR="00F07CED" w:rsidRPr="00F07CED" w:rsidTr="00F07CED">
        <w:trPr>
          <w:trHeight w:val="360"/>
        </w:trPr>
        <w:tc>
          <w:tcPr>
            <w:tcW w:w="1135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95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Сравнение и упорядочение однородных величин.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https://interneturok.ru/lesson/matematika/2-klass/chisla-ot-1-do-100-slozhenie-i-vychitanie/chislovye-vyrazheniya-sravnenie-chislovyh-vyrazheniy</w:t>
            </w:r>
          </w:p>
        </w:tc>
      </w:tr>
      <w:tr w:rsidR="00F07CED" w:rsidRPr="00F07CED" w:rsidTr="00F07CED">
        <w:tc>
          <w:tcPr>
            <w:tcW w:w="7089" w:type="dxa"/>
            <w:gridSpan w:val="3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  <w:t>Раздел 3. Ар</w:t>
            </w:r>
            <w:proofErr w:type="spellStart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>ифметические</w:t>
            </w:r>
            <w:proofErr w:type="spellEnd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>действия</w:t>
            </w:r>
            <w:proofErr w:type="spellEnd"/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https://resh.edu.ru/subject/lesson/5688/start/210737/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Письменное сложение и  вычитание чисел в пределах 100.Переместительное, сочетательное свойства сложения, их применение для вычислений.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https://resh.edu.ru/subject/lesson/6208/start/210675/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https://resh.edu.ru/subject/lesson/3640/start/211016/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Действия умножения и деления чисел. Взаимосвязь сложения и умножения. Иллюстрация умножения с помощью предметной модели сюжетной ситуации.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ind w:left="-44" w:firstLine="4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https://resh.edu.ru/subject/lesson/3662/start/279641/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Названия компонентов действий умножения, деления.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https://resh.edu.ru/subject/lesson/5682/conspect/213020/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 xml:space="preserve">Табличное умножение в  пределах 50. Табличные случаи умножения, деления при вычислениях и </w:t>
            </w: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решении задач.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https://resh.edu.ru/subject/lesson/6213/start/214086/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Умножение на 1, на 0 (по  правилу).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https://resh.edu.ru/subject/lesson/4300/conspect/270379/</w:t>
            </w:r>
          </w:p>
        </w:tc>
      </w:tr>
      <w:tr w:rsidR="00F07CED" w:rsidRPr="00F07CED" w:rsidTr="00F07CED">
        <w:trPr>
          <w:trHeight w:val="390"/>
        </w:trPr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Переместительное свойство умножения.</w:t>
            </w:r>
          </w:p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https://resh.edu.ru/subject/lesson/5685/conspect/276630/</w:t>
            </w:r>
          </w:p>
        </w:tc>
      </w:tr>
      <w:tr w:rsidR="00F07CED" w:rsidRPr="00F07CED" w:rsidTr="00F07CED">
        <w:trPr>
          <w:trHeight w:val="510"/>
        </w:trPr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https://resh.edu.ru/subject/lesson/5684/conspect/213837/</w:t>
            </w:r>
          </w:p>
        </w:tc>
      </w:tr>
      <w:tr w:rsidR="00F07CED" w:rsidRPr="00F07CED" w:rsidTr="00F07CED">
        <w:trPr>
          <w:trHeight w:val="255"/>
        </w:trPr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Неизвестный компонент действия сложения, действия вычитания; его нахождение.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https://videouroki.net/video/43-rieshieniie-uravnienii.html</w:t>
            </w:r>
          </w:p>
        </w:tc>
      </w:tr>
      <w:tr w:rsidR="00F07CED" w:rsidRPr="00F07CED" w:rsidTr="00F07CED">
        <w:trPr>
          <w:trHeight w:val="247"/>
        </w:trPr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 xml:space="preserve">Числовое выражение: чтение, </w:t>
            </w:r>
            <w:proofErr w:type="spellStart"/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запись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,в</w:t>
            </w:r>
            <w:proofErr w:type="gramEnd"/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ычисление</w:t>
            </w:r>
            <w:proofErr w:type="spellEnd"/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lastRenderedPageBreak/>
              <w:t>значения.</w:t>
            </w: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 xml:space="preserve">Порядок выполнения действий в числовом выражении, содержащем действия сложения и вычитания (со скобками/без скобок) в  пределах 100 (не более трёх действий); </w:t>
            </w: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нахождение его значения.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https://iu.ru/video-lessons/c326556a-5a9c-4aa6-</w:t>
            </w: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lastRenderedPageBreak/>
              <w:t>b5b7-76b4a7b405a8</w:t>
            </w:r>
          </w:p>
        </w:tc>
      </w:tr>
      <w:tr w:rsidR="00F07CED" w:rsidRPr="00F07CED" w:rsidTr="00F07CED">
        <w:trPr>
          <w:trHeight w:val="150"/>
        </w:trPr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lastRenderedPageBreak/>
              <w:t>3.12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Вычитание суммы из  числа, числа из суммы.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https://interneturok.ru/lesson/matematika/2-klass/slozhenie-i-vychitanie-pismennye-priyomy/pismennye-priemy-vychisleniy-vida-52-24</w:t>
            </w:r>
          </w:p>
        </w:tc>
      </w:tr>
      <w:tr w:rsidR="00F07CED" w:rsidRPr="00F07CED" w:rsidTr="00F07CED">
        <w:trPr>
          <w:trHeight w:val="315"/>
        </w:trPr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3.13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Вычисление суммы, разности удобным способом.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https://interneturok.ru/lesson/matematika/2-klass/chisla-ot-1-do-100-slozhenie-i-vychitanie/svoystva-slozheniya</w:t>
            </w:r>
          </w:p>
        </w:tc>
      </w:tr>
      <w:tr w:rsidR="00F07CED" w:rsidRPr="00F07CED" w:rsidTr="00F07CED">
        <w:tc>
          <w:tcPr>
            <w:tcW w:w="7089" w:type="dxa"/>
            <w:gridSpan w:val="3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proofErr w:type="spellStart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>Раздел</w:t>
            </w:r>
            <w:proofErr w:type="spellEnd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 xml:space="preserve"> 4. </w:t>
            </w:r>
            <w:proofErr w:type="spellStart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>Текстовые</w:t>
            </w:r>
            <w:proofErr w:type="spellEnd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>задачи</w:t>
            </w:r>
            <w:proofErr w:type="spellEnd"/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https://resh.edu.ru/subject/lesson/5669/conspect/210643/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 xml:space="preserve">План решения задачи в  два действия, выбор соответствующих плану арифметических </w:t>
            </w: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действий. Запись решения и ответа задачи.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 xml:space="preserve">https://resh.edu.ru/subject/lesson/4139/main/301844/ </w:t>
            </w: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https://interneturok.ru/lesson/matematika/2-klass/slozhenie-i-vychitanie-pismennye-priyomy/reshenie-zadach-2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 xml:space="preserve">Решение текстовых задач на применение смысла </w:t>
            </w: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арифметического действия (сложение, вычитание, умножение, деление).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https://resh.edu.ru/subject/lesson/3673/conspect/212531/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Расчётные задачи на увеличение/ уменьшение величины на несколько единиц/ в  несколько раз.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ind w:left="-44" w:firstLine="4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https://interneturok.ru/lesson/matematika/2-klass/tablichnoe-umnozhenie-i-delenie/zadachi-na-umenshenie-i-uvelichenie-chisla-v-neskolkoraz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 xml:space="preserve">Фиксация ответа к задаче и его проверка (формулирование, проверка на достоверность, </w:t>
            </w: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следование плану, соответствие поставленному вопросу).</w:t>
            </w:r>
          </w:p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https://resh.edu.ru/subject/lesson/5673/conspect/211046/</w:t>
            </w:r>
          </w:p>
        </w:tc>
      </w:tr>
      <w:tr w:rsidR="00F07CED" w:rsidRPr="00F07CED" w:rsidTr="00F07CED">
        <w:tc>
          <w:tcPr>
            <w:tcW w:w="7089" w:type="dxa"/>
            <w:gridSpan w:val="3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  <w:t>Раздел 5. Пространственные отношения и  геометрические фигуры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lastRenderedPageBreak/>
              <w:t>5.1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https://interneturok.ru/lesson/matematika/2-klass/slozhenie-i-vychitanie-pismennye-priyomy/pryamoy-ugol-postroenie-pryamogo-ugla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tabs>
                <w:tab w:val="left" w:pos="885"/>
              </w:tabs>
              <w:autoSpaceDE w:val="0"/>
              <w:autoSpaceDN w:val="0"/>
              <w:spacing w:before="78" w:after="0" w:line="245" w:lineRule="auto"/>
              <w:ind w:right="864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Построение отрезка заданной длины с помощью линейки.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https://resh.edu.ru/subject/lesson/4269/conspect/272949/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https://resh.edu.ru/subject/lesson/4295/conspect/211858/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 xml:space="preserve">Длина 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ломаной</w:t>
            </w:r>
            <w:proofErr w:type="gramEnd"/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https://iu.ru/video-lessons/05f39b66-614b-408b-893e-4d9b6a8773f5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https://videouroki.net/video/30-pierimietr-priamoughol-nika.html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https://resh.edu.ru/subject/lesson/5126/conspect/214953/</w:t>
            </w:r>
          </w:p>
        </w:tc>
      </w:tr>
      <w:tr w:rsidR="00F07CED" w:rsidRPr="00F07CED" w:rsidTr="00F07CED">
        <w:tc>
          <w:tcPr>
            <w:tcW w:w="7089" w:type="dxa"/>
            <w:gridSpan w:val="3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proofErr w:type="spellStart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>Раздел</w:t>
            </w:r>
            <w:proofErr w:type="spellEnd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 xml:space="preserve"> 6. </w:t>
            </w:r>
            <w:proofErr w:type="spellStart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>Математическая</w:t>
            </w:r>
            <w:proofErr w:type="spellEnd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>информация</w:t>
            </w:r>
            <w:proofErr w:type="spellEnd"/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 xml:space="preserve">Нахождение, формулирование </w:t>
            </w: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одного-двух общих признаков набора математических объектов: чисел, величин, геометрических фигур.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https://resh.edu.ru/subject/lesson/4269/conspect/272948/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https://edsoo.ru/Klassifikaciya_matematicheskih_obektov_po_raznim_osnovaniyam.htm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Закономерность в  ряду чисел, геометрических фигур, объектов повседневной жизни: её  объяснение с использованием математической терминологии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https://videouroki.net/video/28-zakonomiernost.html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 xml:space="preserve">Верные (истинные) и  неверные (ложные) утверждения, содержащие количественные, пространственные отношения, зависимости между </w:t>
            </w: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числами/величинами.</w:t>
            </w:r>
            <w:proofErr w:type="gramEnd"/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ind w:right="10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https://videouroki.net/razrabotki/istinnyie-i-lozhnyie-utvierzhdieniia-2-klass.html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Конструирование утверждений с использованием слов «каждый», «все».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https://videouroki.net/razrabotki/istinnyie-i-lozhnyie-utvierzhdieniia-2-klass.html</w:t>
            </w:r>
          </w:p>
        </w:tc>
      </w:tr>
      <w:tr w:rsidR="00F07CED" w:rsidRPr="00F07CED" w:rsidTr="00F07CED"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lastRenderedPageBreak/>
              <w:t>6.6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 xml:space="preserve">Работа с таблицами: извлечение и использование для  ответа на вопрос информации, представленной </w:t>
            </w: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 xml:space="preserve">в таблице (таблицы сложения, умножения; график дежурств, наблюдения в природе и пр.); </w:t>
            </w: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внесение данных в таблицу.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https://nsportal.ru/nachalnaya-shkola/matematika/2019/03/27/2-klass-matematika-rabota-s-tablitsami</w:t>
            </w:r>
          </w:p>
        </w:tc>
      </w:tr>
      <w:tr w:rsidR="00F07CED" w:rsidRPr="00F07CED" w:rsidTr="00F07CED">
        <w:trPr>
          <w:trHeight w:val="540"/>
        </w:trPr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https://resh.edu.ru/subject/lesson/5669/conspect/210643/</w:t>
            </w:r>
          </w:p>
        </w:tc>
      </w:tr>
      <w:tr w:rsidR="00F07CED" w:rsidRPr="00F07CED" w:rsidTr="00F07CED">
        <w:trPr>
          <w:trHeight w:val="510"/>
        </w:trPr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https://znaika.ru/catalog/3-klass/matematika/ravnosostavlennye-i-ravnovelikie-figury</w:t>
            </w:r>
          </w:p>
        </w:tc>
      </w:tr>
      <w:tr w:rsidR="00F07CED" w:rsidRPr="00F07CED" w:rsidTr="00F07CED">
        <w:trPr>
          <w:trHeight w:val="285"/>
        </w:trPr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 xml:space="preserve">Алгоритмы (приёмы, правила) </w:t>
            </w: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устных и письменных вычислений, измерений и построения геометрических фигур.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https://videouroki.net/video/45-priyomy-pismennyh-vychislenij-algoritm-pismennogo-slozheniya.html</w:t>
            </w:r>
          </w:p>
        </w:tc>
      </w:tr>
      <w:tr w:rsidR="00F07CED" w:rsidRPr="00F07CED" w:rsidTr="00F07CED">
        <w:trPr>
          <w:trHeight w:val="217"/>
        </w:trPr>
        <w:tc>
          <w:tcPr>
            <w:tcW w:w="1274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6.10</w:t>
            </w:r>
          </w:p>
        </w:tc>
        <w:tc>
          <w:tcPr>
            <w:tcW w:w="5815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Правила работы с электронными средствами обучения</w:t>
            </w:r>
          </w:p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https://uchi.ru/main</w:t>
            </w:r>
          </w:p>
        </w:tc>
      </w:tr>
      <w:tr w:rsidR="00F07CED" w:rsidRPr="00F07CED" w:rsidTr="00F07CED">
        <w:trPr>
          <w:trHeight w:val="435"/>
        </w:trPr>
        <w:tc>
          <w:tcPr>
            <w:tcW w:w="7089" w:type="dxa"/>
            <w:gridSpan w:val="3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  <w:t xml:space="preserve">Резерв </w:t>
            </w:r>
          </w:p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en-US"/>
              </w:rPr>
            </w:pPr>
          </w:p>
        </w:tc>
      </w:tr>
      <w:tr w:rsidR="00F07CED" w:rsidRPr="00F07CED" w:rsidTr="00F07CED">
        <w:trPr>
          <w:trHeight w:val="285"/>
        </w:trPr>
        <w:tc>
          <w:tcPr>
            <w:tcW w:w="7089" w:type="dxa"/>
            <w:gridSpan w:val="3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color w:val="auto"/>
                <w:w w:val="97"/>
                <w:sz w:val="24"/>
                <w:szCs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850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559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96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</w:p>
        </w:tc>
      </w:tr>
    </w:tbl>
    <w:p w:rsidR="00F07CED" w:rsidRP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lastRenderedPageBreak/>
        <w:t xml:space="preserve">Тематическое планирование по математике 3 класс. </w:t>
      </w:r>
    </w:p>
    <w:p w:rsidR="00F07CED" w:rsidRPr="00F07CED" w:rsidRDefault="00F07CED" w:rsidP="00F07CE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136 часов</w:t>
      </w:r>
    </w:p>
    <w:p w:rsidR="00F07CED" w:rsidRP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tbl>
      <w:tblPr>
        <w:tblW w:w="1459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5132"/>
        <w:gridCol w:w="1091"/>
        <w:gridCol w:w="1389"/>
        <w:gridCol w:w="1526"/>
        <w:gridCol w:w="6"/>
        <w:gridCol w:w="2041"/>
        <w:gridCol w:w="2835"/>
      </w:tblGrid>
      <w:tr w:rsidR="00F07CED" w:rsidRPr="00F07CED" w:rsidTr="00F07CED"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876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F07CED" w:rsidRPr="00F07CED" w:rsidTr="00F07CED"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4876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CED" w:rsidRPr="00F07CED" w:rsidTr="00F07CED">
        <w:trPr>
          <w:gridAfter w:val="2"/>
          <w:wAfter w:w="4876" w:type="dxa"/>
        </w:trPr>
        <w:tc>
          <w:tcPr>
            <w:tcW w:w="97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</w:t>
            </w: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Числа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Числа в пределах 1000: чтение, запись, сравнение, представление в виде суммы разрядных слагаемых.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https://nsportal.ru/nachalnaya-shkola/matematika/2019/02/09/urok-matematiki-numeratsiya-chisel-v-predelah-1000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Равенства и неравенства: чтение, составление, установление истинности (верное/неверное).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https://urok.1sept.ru/articles/619083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Увеличение/уменьшение числа в несколько раз.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https://resh.edu.ru/subject/lesson/5696/conspect/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Кратное сравнение чисел.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https://www.youtube.com/watch?v=Rpm8gqtFB1Y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Свойства чисел.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http://www.itmathrepetitor.ru/spravochnik-chisla-i-ikh-svojjstva/</w:t>
            </w:r>
          </w:p>
        </w:tc>
      </w:tr>
      <w:tr w:rsidR="00F07CED" w:rsidRPr="00F07CED" w:rsidTr="00F07CED">
        <w:trPr>
          <w:gridAfter w:val="5"/>
          <w:wAfter w:w="7797" w:type="dxa"/>
        </w:trPr>
        <w:tc>
          <w:tcPr>
            <w:tcW w:w="5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CED" w:rsidRPr="00F07CED" w:rsidTr="00F07CED">
        <w:trPr>
          <w:gridAfter w:val="1"/>
          <w:wAfter w:w="2835" w:type="dxa"/>
        </w:trPr>
        <w:tc>
          <w:tcPr>
            <w:tcW w:w="1175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Величины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Масса (единица массы — грамм); соотношение между килограммом и  граммом; отношение «тяжелее/легче 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/в».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https://www.youtube.com/watch?v=eMlRkG62BZA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Стоимость (единицы — рубль, копейка); установление отношения «дороже/дешевле 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/в».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https://www.youtube.com/watch?v=TirCAuqXkmc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Соотношение «цена, количество, стоимость» </w:t>
            </w: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  практической ситуации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https://www.youtube.com/watch?v=TirCAuqXk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mc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Время (единица времени  — секунда); установление отношения «быстрее/ медленнее 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/в». Соотношение «начало, окончание, продолжительность события» в практической ситуации.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https://www.youtube.com/watch?v=WoDNwrI-C7c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Длина (единица длины  — миллиметр, километр); соотношение между величинами в  пределах тысячи.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https://www.youtube.com/watch?v=QqkwjLXMEUs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 (единицы площади  — квадратный метр, квадратный сантиметр, квадратный дециметр).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https://www.youtube.com/watch?v=08M0Mm7duJE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https://www.youtube.com/watch?v=WoDNwrI-C7c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Соотношение «больше/ меньше 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в ситуации сравнения предметов и  объектов на основе измерения величин.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https://www.youtube.com/watch?v=4l6QkCNAghI</w:t>
            </w:r>
          </w:p>
        </w:tc>
      </w:tr>
      <w:tr w:rsidR="00F07CED" w:rsidRPr="00F07CED" w:rsidTr="00F07CED">
        <w:trPr>
          <w:gridAfter w:val="2"/>
          <w:wAfter w:w="4876" w:type="dxa"/>
        </w:trPr>
        <w:tc>
          <w:tcPr>
            <w:tcW w:w="5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10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CED" w:rsidRPr="00F07CED" w:rsidTr="00F07CED">
        <w:trPr>
          <w:gridAfter w:val="2"/>
          <w:wAfter w:w="4876" w:type="dxa"/>
        </w:trPr>
        <w:tc>
          <w:tcPr>
            <w:tcW w:w="97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</w:t>
            </w: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Арифметические действия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Устные вычисления, сводимые к действиям в  пределах 100 (табличное и  </w:t>
            </w:r>
            <w:proofErr w:type="spellStart"/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внетабличное</w:t>
            </w:r>
            <w:proofErr w:type="spellEnd"/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умножение, деление, действия с  круглыми числами).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https://iu.ru/video-lessons/ab5bd0d1-1b1a-49ff-bf76-19694de0119d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Письменное сложение, вычитание чисел в пределах 1000. Действия с  числами 0 и 1.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https://iu.ru/video-lessons/00aab6c0-787e-44c0-aa5c-5b38a451a3c4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Взаимосвязь умножения и  деления.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https://www.youtube.com/watch?v=GmJyNdi6Wg0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Письменное умножение в  столбик, письменное деление уголком.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https://www.youtube.com/watch?v=V9S-v49SwXg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Письменное умножение, деление на однозначное число в пределах 1000.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https://www.youtube.com/watch?v=V9S-v49SwXg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https://resh.edu.ru/subject/lesson/6235/conspect/279362/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Переместительное, сочетательное свойства сложения, умножения при вычислениях.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https://skysmart.ru/articles/mathematic/svojstva-slozheniya-i-vychitaniya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Нахождение неизвестного компонента арифметического действия.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https://foxford.ru/wiki/matematika/nahozhdenie-neizvestnyh-komponentov-v-uravnenii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действий в  числовом выражении, значение числового выражения, содержащего несколько действий (со скобками/ без скобок), с вычислениями в пределах 1000.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https://www.youtube.com/watch?v=3Me9TmzhaF4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Однородные величины: сложение и вычитание.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https://www.youtube.com/watch?v=RSZb8AcWQos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Равенство с неизвестным числом, записанным буквой.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https://resh.edu.ru/subject/lesson/4580/additional/279822/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Умножение и деление круглого числа на однозначное число.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https://www.yaklass.ru/p/matematika/3-klass/umnozhenie-i-delenie-1-0-i-10-umnozhenie-i-delenie-kruglykh-chisel-chisla_-17052/vypolniaem-umnozhenie-i-delenie-kruglogo-chisla-na-odnoznachnoe-chislo-16581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Умножение суммы на  число. Деление трёхзначного числа 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 однозначное уголком. Деление суммы на число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https://www.youtube.com/watch?v=SNkFuDO5rNc</w:t>
            </w:r>
          </w:p>
        </w:tc>
      </w:tr>
      <w:tr w:rsidR="00F07CED" w:rsidRPr="00F07CED" w:rsidTr="00F07CED">
        <w:trPr>
          <w:gridAfter w:val="2"/>
          <w:wAfter w:w="4876" w:type="dxa"/>
        </w:trPr>
        <w:tc>
          <w:tcPr>
            <w:tcW w:w="5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48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CED" w:rsidRPr="00F07CED" w:rsidTr="00F07CED">
        <w:trPr>
          <w:gridAfter w:val="2"/>
          <w:wAfter w:w="4876" w:type="dxa"/>
        </w:trPr>
        <w:tc>
          <w:tcPr>
            <w:tcW w:w="97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 4.</w:t>
            </w: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Текстовые задачи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текстовой задачей: анализ данных и отношений, представление на модели, планирование хода решения задач, решение арифметическим способом.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https://infourok.ru/rabota-s-tekstovymi-zadachami-reshenie-tekstovyh-zadach-arifmeticheskim-sposobom-planirovanie-hoda-resheniya-zadachi-4588497.html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на 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  сравнение (разностное, кратное).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https://cyberpedia.su/7x612.html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Запись решения задачи по действиям и с  помощью числового выражения. Проверка решения и оценка полученного результата.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https://uchi.ru/otvety/questions/zapishi-reshenie-zadachi-s-poyasneniyami-k-deystviyam-i-s-pomoschyu-chislovogo-virazheniy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величины: половина, четверть в  практической ситуации; сравнение долей одной величины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https://www.youtube.com/watch?v=8o_yU3tkuvc</w:t>
            </w:r>
          </w:p>
        </w:tc>
      </w:tr>
      <w:tr w:rsidR="00F07CED" w:rsidRPr="00F07CED" w:rsidTr="00F07CED">
        <w:trPr>
          <w:gridAfter w:val="5"/>
          <w:wAfter w:w="7797" w:type="dxa"/>
        </w:trPr>
        <w:tc>
          <w:tcPr>
            <w:tcW w:w="5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23</w:t>
            </w:r>
          </w:p>
        </w:tc>
      </w:tr>
      <w:tr w:rsidR="00F07CED" w:rsidRPr="00F07CED" w:rsidTr="00F07CED">
        <w:trPr>
          <w:gridAfter w:val="5"/>
          <w:wAfter w:w="7797" w:type="dxa"/>
        </w:trPr>
        <w:tc>
          <w:tcPr>
            <w:tcW w:w="6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5. Пространственные отношения и геометрические </w:t>
            </w:r>
            <w:proofErr w:type="spellStart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фигуы</w:t>
            </w:r>
            <w:proofErr w:type="spellEnd"/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Конструирование геометрических фигур (разбиение фигуры на части, составление фигуры из  частей).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https://xn--j1ahfl.xn--p1ai/library/konspekt_uroka_konstruirovanie_slozhnih_form_iz_ge_151511.html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Периметр многоугольника: измерение, вычисление, запись равенства.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https://www.youtube.com/watch?v=pmUUvM6MzKU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Измерение площади, запись результата измерения в квадратных сантиметрах.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https://www.youtube.com/watch?v=mXKKXkAY6do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Вычисление площади прямоугольника (квадрата) с заданными сторонами, запись </w:t>
            </w: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равенства.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https://www.youtube.com/watch?v=mXKKXkAY6do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Изображение на клетчатой бумаге прямоугольника с заданным значением площади. Сравнение площадей фигур с помощью наложения.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https://www.youtube.com/watch?v=qdnOY09RU8Q</w:t>
            </w:r>
          </w:p>
        </w:tc>
      </w:tr>
      <w:tr w:rsidR="00F07CED" w:rsidRPr="00F07CED" w:rsidTr="00F07CED">
        <w:trPr>
          <w:gridAfter w:val="2"/>
          <w:wAfter w:w="4876" w:type="dxa"/>
        </w:trPr>
        <w:tc>
          <w:tcPr>
            <w:tcW w:w="5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20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CED" w:rsidRPr="00F07CED" w:rsidTr="00F07CED">
        <w:trPr>
          <w:gridAfter w:val="2"/>
          <w:wAfter w:w="4876" w:type="dxa"/>
        </w:trPr>
        <w:tc>
          <w:tcPr>
            <w:tcW w:w="97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</w:t>
            </w: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Математическая информация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Классификация объектов по двум признакам.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https://vuzlit.com/973862/gruppirovanie_klassifikatsiya_predmetov_yavleniy_svoystvam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Верные (истинные) и  неверные (ложные) утверждения: конструирование, проверка. 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Логические рассуждения</w:t>
            </w:r>
            <w:proofErr w:type="gramEnd"/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 связками «если …, то …», «поэтому», «значит».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https://www.youtube.com/watch?v=vRE6TQ26Jf0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информацией: 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https://infourok.ru/primery-funkcionalnyh-zavisimostej-v-realnyh-processah-i-yavleniyah-4625101.html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Таблицы сложения и умножения: заполнение на  основе результатов счёта.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https://urok.1sept.ru/articles/562922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Формализованное описание последовательности действий (инструкция, план, схема, алгоритм).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https://www.youtube.com/watch?v=0rCW7YhwBR0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Алгоритмы (правила) устных и письменных вычислений (сложение, вычитание, умножение, деление), порядка действий в числовом выражении, нахождения периметра и площади, </w:t>
            </w: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построения геометрических фигур.</w:t>
            </w:r>
            <w:proofErr w:type="gramEnd"/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https://www.youtube.com/watch?v=0rCW7YhwBR0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Столбчатая диаграмма: чтение, использование данных для решения учебных и практических задач.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https://urok.1sept.ru/articles/515098</w:t>
            </w:r>
          </w:p>
        </w:tc>
      </w:tr>
      <w:tr w:rsidR="00F07CED" w:rsidRPr="00F07CED" w:rsidTr="00F07CED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CED" w:rsidRPr="00F07CED" w:rsidTr="00F07CED">
        <w:trPr>
          <w:gridAfter w:val="3"/>
          <w:wAfter w:w="4882" w:type="dxa"/>
        </w:trPr>
        <w:tc>
          <w:tcPr>
            <w:tcW w:w="5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15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CED" w:rsidRPr="00F07CED" w:rsidTr="00F07CED">
        <w:trPr>
          <w:gridAfter w:val="3"/>
          <w:wAfter w:w="4882" w:type="dxa"/>
        </w:trPr>
        <w:tc>
          <w:tcPr>
            <w:tcW w:w="5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10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CED" w:rsidRPr="00F07CED" w:rsidTr="00F07CED">
        <w:tc>
          <w:tcPr>
            <w:tcW w:w="5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07CED" w:rsidRP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lastRenderedPageBreak/>
        <w:t xml:space="preserve">Тематическое планирование по математике 4 класс. </w:t>
      </w:r>
    </w:p>
    <w:p w:rsidR="00F07CED" w:rsidRPr="00F07CED" w:rsidRDefault="00F07CED" w:rsidP="00F07CE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136 часов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76"/>
        <w:gridCol w:w="6963"/>
        <w:gridCol w:w="992"/>
        <w:gridCol w:w="992"/>
        <w:gridCol w:w="5528"/>
      </w:tblGrid>
      <w:tr w:rsidR="00F07CED" w:rsidRPr="00F07CED" w:rsidTr="00F07CED">
        <w:trPr>
          <w:trHeight w:val="824"/>
        </w:trPr>
        <w:tc>
          <w:tcPr>
            <w:tcW w:w="617" w:type="dxa"/>
          </w:tcPr>
          <w:p w:rsidR="00F07CED" w:rsidRPr="00F07CED" w:rsidRDefault="00F07CED" w:rsidP="00F07CED">
            <w:pPr>
              <w:spacing w:after="200" w:line="276" w:lineRule="auto"/>
              <w:ind w:right="3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color w:val="auto"/>
                <w:w w:val="97"/>
                <w:sz w:val="24"/>
                <w:szCs w:val="24"/>
                <w:lang w:eastAsia="en-US"/>
              </w:rPr>
              <w:t>№</w:t>
            </w:r>
            <w:r w:rsidRPr="00F07CE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br/>
            </w:r>
            <w:proofErr w:type="gramStart"/>
            <w:r w:rsidRPr="00F07CED">
              <w:rPr>
                <w:rFonts w:ascii="Times New Roman" w:eastAsia="Times New Roman" w:hAnsi="Times New Roman" w:cs="Times New Roman"/>
                <w:b/>
                <w:color w:val="auto"/>
                <w:w w:val="97"/>
                <w:sz w:val="24"/>
                <w:szCs w:val="24"/>
                <w:lang w:eastAsia="en-US"/>
              </w:rPr>
              <w:t>п</w:t>
            </w:r>
            <w:proofErr w:type="gramEnd"/>
            <w:r w:rsidRPr="00F07CED">
              <w:rPr>
                <w:rFonts w:ascii="Times New Roman" w:eastAsia="Times New Roman" w:hAnsi="Times New Roman" w:cs="Times New Roman"/>
                <w:b/>
                <w:color w:val="auto"/>
                <w:w w:val="97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39" w:type="dxa"/>
            <w:gridSpan w:val="2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984" w:type="dxa"/>
            <w:gridSpan w:val="2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5528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Электронные (цифровые) образовательные ресурсы</w:t>
            </w:r>
          </w:p>
        </w:tc>
      </w:tr>
      <w:tr w:rsidR="00F07CED" w:rsidRPr="00F07CED" w:rsidTr="00F07CED">
        <w:trPr>
          <w:trHeight w:val="575"/>
        </w:trPr>
        <w:tc>
          <w:tcPr>
            <w:tcW w:w="617" w:type="dxa"/>
          </w:tcPr>
          <w:p w:rsidR="00F07CED" w:rsidRPr="00F07CED" w:rsidRDefault="00F07CED" w:rsidP="00F07CED">
            <w:pPr>
              <w:spacing w:after="200" w:line="276" w:lineRule="auto"/>
              <w:ind w:right="31"/>
              <w:jc w:val="center"/>
              <w:rPr>
                <w:rFonts w:ascii="Times New Roman" w:eastAsia="Times New Roman" w:hAnsi="Times New Roman" w:cs="Times New Roman"/>
                <w:b/>
                <w:color w:val="auto"/>
                <w:w w:val="97"/>
                <w:sz w:val="24"/>
                <w:szCs w:val="24"/>
                <w:lang w:eastAsia="en-US"/>
              </w:rPr>
            </w:pPr>
          </w:p>
        </w:tc>
        <w:tc>
          <w:tcPr>
            <w:tcW w:w="7039" w:type="dxa"/>
            <w:gridSpan w:val="2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К.</w:t>
            </w:r>
            <w:proofErr w:type="gramStart"/>
            <w:r w:rsidRPr="00F07CE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5528" w:type="dxa"/>
          </w:tcPr>
          <w:p w:rsidR="00F07CED" w:rsidRPr="00F07CED" w:rsidRDefault="00F07CED" w:rsidP="00F07CE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502"/>
        </w:trPr>
        <w:tc>
          <w:tcPr>
            <w:tcW w:w="617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39" w:type="dxa"/>
            <w:gridSpan w:val="2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Раздел 1. </w:t>
            </w:r>
            <w:r w:rsidRPr="00F07C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643"/>
        </w:trPr>
        <w:tc>
          <w:tcPr>
            <w:tcW w:w="617" w:type="dxa"/>
          </w:tcPr>
          <w:p w:rsidR="00F07CED" w:rsidRPr="00F07CED" w:rsidRDefault="00F07CED" w:rsidP="00F07CED">
            <w:pPr>
              <w:autoSpaceDE w:val="0"/>
              <w:autoSpaceDN w:val="0"/>
              <w:spacing w:before="64" w:after="0" w:line="245" w:lineRule="auto"/>
              <w:ind w:left="72" w:right="2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039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Числа в пределах миллиона: чтение, запись, поразрядное</w:t>
            </w:r>
          </w:p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сравнение, упорядочение.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07CED" w:rsidRPr="00F07CED" w:rsidRDefault="00F01727" w:rsidP="00F07CED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47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https://resh.edu.ru/subject/lesson/6237/start/280670/</w:t>
              </w:r>
            </w:hyperlink>
          </w:p>
          <w:p w:rsidR="00F07CED" w:rsidRPr="00F07CED" w:rsidRDefault="00F01727" w:rsidP="00F07CED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48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https://resh.edu.ru/subject/lesson/5232/start/214210/</w:t>
              </w:r>
            </w:hyperlink>
          </w:p>
        </w:tc>
      </w:tr>
      <w:tr w:rsidR="00F07CED" w:rsidRPr="00F07CED" w:rsidTr="00F07CED">
        <w:trPr>
          <w:trHeight w:val="522"/>
        </w:trPr>
        <w:tc>
          <w:tcPr>
            <w:tcW w:w="617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039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Число, большее или меньшее данного числа на заданное число разрядных единиц, в заданное число раз.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07CED" w:rsidRPr="00F07CED" w:rsidRDefault="00F01727" w:rsidP="00F07CED">
            <w:pPr>
              <w:spacing w:after="0" w:line="276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hyperlink r:id="rId49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https://resh.edu.ru/subject/lesson/5232/conspect/214209/</w:t>
              </w:r>
            </w:hyperlink>
          </w:p>
        </w:tc>
      </w:tr>
      <w:tr w:rsidR="00F07CED" w:rsidRPr="00F07CED" w:rsidTr="00F07CED">
        <w:trPr>
          <w:trHeight w:val="522"/>
        </w:trPr>
        <w:tc>
          <w:tcPr>
            <w:tcW w:w="617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039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Свойства многозначного числа.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07CED" w:rsidRPr="00F07CED" w:rsidRDefault="00F01727" w:rsidP="00F07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0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https://resh.edu.ru/subject/lesson/6069/start/273228/</w:t>
              </w:r>
            </w:hyperlink>
          </w:p>
        </w:tc>
      </w:tr>
      <w:tr w:rsidR="00F07CED" w:rsidRPr="00F07CED" w:rsidTr="00F07CED">
        <w:trPr>
          <w:trHeight w:val="623"/>
        </w:trPr>
        <w:tc>
          <w:tcPr>
            <w:tcW w:w="617" w:type="dxa"/>
          </w:tcPr>
          <w:p w:rsidR="00F07CED" w:rsidRPr="00F07CED" w:rsidRDefault="00F07CED" w:rsidP="00F07CED">
            <w:pPr>
              <w:autoSpaceDE w:val="0"/>
              <w:autoSpaceDN w:val="0"/>
              <w:spacing w:before="66" w:after="0" w:line="245" w:lineRule="auto"/>
              <w:ind w:left="72" w:right="576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039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Дополнение числа до заданного круглого числа.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</w:tcPr>
          <w:p w:rsidR="00F07CED" w:rsidRPr="00F07CED" w:rsidRDefault="00F01727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51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https://resh.edu.ru/subject/lesson/4072/main/155414/</w:t>
              </w:r>
            </w:hyperlink>
            <w:r w:rsidR="00F07CED"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CED" w:rsidRPr="00F07CED" w:rsidTr="00F07CED">
        <w:trPr>
          <w:trHeight w:val="502"/>
        </w:trPr>
        <w:tc>
          <w:tcPr>
            <w:tcW w:w="617" w:type="dxa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</w:p>
        </w:tc>
        <w:tc>
          <w:tcPr>
            <w:tcW w:w="7039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proofErr w:type="spellStart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>Раздел</w:t>
            </w:r>
            <w:proofErr w:type="spellEnd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 xml:space="preserve"> 2. </w:t>
            </w:r>
            <w:proofErr w:type="spellStart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>Величины</w:t>
            </w:r>
            <w:proofErr w:type="spellEnd"/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562"/>
        </w:trPr>
        <w:tc>
          <w:tcPr>
            <w:tcW w:w="617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2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039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288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  <w:lang w:eastAsia="en-US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07CED" w:rsidRPr="00F07CED" w:rsidRDefault="00F01727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52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https://pptcloud.ru/matematika/vmestimost-i-ob-em</w:t>
              </w:r>
            </w:hyperlink>
          </w:p>
        </w:tc>
      </w:tr>
      <w:tr w:rsidR="00F07CED" w:rsidRPr="00F07CED" w:rsidTr="00F07CED">
        <w:trPr>
          <w:trHeight w:val="542"/>
        </w:trPr>
        <w:tc>
          <w:tcPr>
            <w:tcW w:w="617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039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Единицы массы — центнер, тонна; соотношения между единицами массы.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07CED" w:rsidRPr="00F07CED" w:rsidRDefault="00F01727" w:rsidP="00F07CED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53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https://resh.edu.ru/subject/lesson/3972/start/270473/</w:t>
              </w:r>
            </w:hyperlink>
          </w:p>
        </w:tc>
      </w:tr>
      <w:tr w:rsidR="00F07CED" w:rsidRPr="00F07CED" w:rsidTr="00F07CED">
        <w:trPr>
          <w:trHeight w:val="562"/>
        </w:trPr>
        <w:tc>
          <w:tcPr>
            <w:tcW w:w="617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039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Единицы времени (сутки, неделя, месяц, год, век), соотношение между ними. Календарь.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07CED" w:rsidRPr="00F07CED" w:rsidRDefault="00F01727" w:rsidP="00F07CED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54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https://resh.edu.ru/subject/lesson/5235/start/214427/</w:t>
              </w:r>
            </w:hyperlink>
          </w:p>
        </w:tc>
      </w:tr>
      <w:tr w:rsidR="00F07CED" w:rsidRPr="00F07CED" w:rsidTr="00F07CED">
        <w:trPr>
          <w:trHeight w:val="1487"/>
        </w:trPr>
        <w:tc>
          <w:tcPr>
            <w:tcW w:w="617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039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Единицы длины (миллиметр, сантиметр, дециметр, метр, километр), площади (квадратный метр, квадратный дециметр, квадратный сантиметр), вместимости  (литр), скорости (километры в час, метры в минуту, метры в секунду);  соотношение между единицами в пределах 100 000.</w:t>
            </w:r>
            <w:proofErr w:type="gramEnd"/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</w:tcPr>
          <w:p w:rsidR="00F07CED" w:rsidRPr="00F07CED" w:rsidRDefault="00F01727" w:rsidP="00F07CED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55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https://resh.edu.ru/subject/lesson/5222/start/214303/</w:t>
              </w:r>
            </w:hyperlink>
          </w:p>
          <w:p w:rsidR="00F07CED" w:rsidRPr="00F07CED" w:rsidRDefault="00F01727" w:rsidP="00F07CED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56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https://resh.edu.ru/subject/lesson/3983/start/214334/</w:t>
              </w:r>
            </w:hyperlink>
          </w:p>
        </w:tc>
      </w:tr>
      <w:tr w:rsidR="00F07CED" w:rsidRPr="00F07CED" w:rsidTr="00F07CED">
        <w:trPr>
          <w:trHeight w:val="502"/>
        </w:trPr>
        <w:tc>
          <w:tcPr>
            <w:tcW w:w="617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7039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Доля величины времени, массы, длины.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07CED" w:rsidRPr="00F07CED" w:rsidRDefault="00F01727" w:rsidP="00F07CED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57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https://resh.edu.ru/subject/lesson/5236/conspect/214674/</w:t>
              </w:r>
            </w:hyperlink>
          </w:p>
        </w:tc>
      </w:tr>
      <w:tr w:rsidR="00F07CED" w:rsidRPr="00F07CED" w:rsidTr="00F07CED">
        <w:trPr>
          <w:trHeight w:val="522"/>
        </w:trPr>
        <w:tc>
          <w:tcPr>
            <w:tcW w:w="7656" w:type="dxa"/>
            <w:gridSpan w:val="3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  <w:t>Раздел 3. Ар</w:t>
            </w:r>
            <w:proofErr w:type="spellStart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>ифметические</w:t>
            </w:r>
            <w:proofErr w:type="spellEnd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>действия</w:t>
            </w:r>
            <w:proofErr w:type="spellEnd"/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542"/>
        </w:trPr>
        <w:tc>
          <w:tcPr>
            <w:tcW w:w="693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576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963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57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2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07CED" w:rsidRPr="00F07CED" w:rsidRDefault="00F01727" w:rsidP="00F07CED">
            <w:pPr>
              <w:autoSpaceDE w:val="0"/>
              <w:autoSpaceDN w:val="0"/>
              <w:spacing w:after="0" w:line="245" w:lineRule="auto"/>
              <w:ind w:left="72" w:right="2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58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https://resh.edu.ru/subject/lesson/4010/start/270504/</w:t>
              </w:r>
            </w:hyperlink>
          </w:p>
        </w:tc>
      </w:tr>
      <w:tr w:rsidR="00F07CED" w:rsidRPr="00F07CED" w:rsidTr="00F07CED">
        <w:trPr>
          <w:trHeight w:val="864"/>
        </w:trPr>
        <w:tc>
          <w:tcPr>
            <w:tcW w:w="693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52" w:lineRule="auto"/>
              <w:ind w:left="72" w:right="43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963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52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</w:tcPr>
          <w:p w:rsidR="00F07CED" w:rsidRPr="00F07CED" w:rsidRDefault="00F01727" w:rsidP="00F07CE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59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https://resh.edu.ru/subject/lesson/4579/start/215048/</w:t>
              </w:r>
            </w:hyperlink>
          </w:p>
          <w:p w:rsidR="00F07CED" w:rsidRPr="00F07CED" w:rsidRDefault="00F01727" w:rsidP="00F07CE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60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https://resh.edu.ru/subject/lesson/6240/start/215171/</w:t>
              </w:r>
            </w:hyperlink>
          </w:p>
        </w:tc>
      </w:tr>
      <w:tr w:rsidR="00F07CED" w:rsidRPr="00F07CED" w:rsidTr="00F07CED">
        <w:trPr>
          <w:trHeight w:val="522"/>
        </w:trPr>
        <w:tc>
          <w:tcPr>
            <w:tcW w:w="693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963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Умножение/деление на 10, 100, 1000.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2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07CED" w:rsidRPr="00F07CED" w:rsidRDefault="00F01727" w:rsidP="00F07CED">
            <w:pPr>
              <w:autoSpaceDE w:val="0"/>
              <w:autoSpaceDN w:val="0"/>
              <w:spacing w:after="0" w:line="245" w:lineRule="auto"/>
              <w:ind w:left="72" w:right="2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61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https://resh.edu.ru/subject/lesson/5244/start/109937/</w:t>
              </w:r>
            </w:hyperlink>
          </w:p>
        </w:tc>
      </w:tr>
      <w:tr w:rsidR="00F07CED" w:rsidRPr="00F07CED" w:rsidTr="00F07CED">
        <w:trPr>
          <w:trHeight w:val="582"/>
        </w:trPr>
        <w:tc>
          <w:tcPr>
            <w:tcW w:w="693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6963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ind w:left="-44" w:firstLine="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2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</w:tcPr>
          <w:p w:rsidR="00F07CED" w:rsidRPr="00F07CED" w:rsidRDefault="00F01727" w:rsidP="00F07CED">
            <w:pPr>
              <w:autoSpaceDE w:val="0"/>
              <w:autoSpaceDN w:val="0"/>
              <w:spacing w:after="0" w:line="245" w:lineRule="auto"/>
              <w:ind w:left="72" w:right="288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62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https://resh.edu.ru/subject/lesson/4010/conspect/270503/</w:t>
              </w:r>
            </w:hyperlink>
          </w:p>
          <w:p w:rsidR="00F07CED" w:rsidRPr="00F07CED" w:rsidRDefault="00F01727" w:rsidP="00F07CED">
            <w:pPr>
              <w:autoSpaceDE w:val="0"/>
              <w:autoSpaceDN w:val="0"/>
              <w:spacing w:after="0" w:line="245" w:lineRule="auto"/>
              <w:ind w:left="72" w:right="2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63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https://resh.edu.ru/subject/lesson/4442/conspect/216317/</w:t>
              </w:r>
            </w:hyperlink>
          </w:p>
        </w:tc>
      </w:tr>
      <w:tr w:rsidR="00F07CED" w:rsidRPr="00F07CED" w:rsidTr="00F07CED">
        <w:trPr>
          <w:trHeight w:val="602"/>
        </w:trPr>
        <w:tc>
          <w:tcPr>
            <w:tcW w:w="693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6963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Поиск значения числового выражения, содержащего несколько действий в пределах 100 000.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2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07CED" w:rsidRPr="00F07CED" w:rsidRDefault="00F01727" w:rsidP="00F07CED">
            <w:pPr>
              <w:autoSpaceDE w:val="0"/>
              <w:autoSpaceDN w:val="0"/>
              <w:spacing w:after="0" w:line="245" w:lineRule="auto"/>
              <w:ind w:left="72" w:right="2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64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https://uchi.ru/teachers/groups/14124598/subjects/1/course_programs/4/lessons/7076</w:t>
              </w:r>
            </w:hyperlink>
          </w:p>
        </w:tc>
      </w:tr>
      <w:tr w:rsidR="00F07CED" w:rsidRPr="00F07CED" w:rsidTr="00F07CED">
        <w:trPr>
          <w:trHeight w:val="522"/>
        </w:trPr>
        <w:tc>
          <w:tcPr>
            <w:tcW w:w="693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6963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Проверка результата вычислений, в том числе с помощью калькулятора.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07CED" w:rsidRPr="00F07CED" w:rsidRDefault="00F01727" w:rsidP="00F07CED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65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https://resh.edu.ru/subject/lesson/4620/start/280183/</w:t>
              </w:r>
            </w:hyperlink>
          </w:p>
        </w:tc>
      </w:tr>
      <w:tr w:rsidR="00F07CED" w:rsidRPr="00F07CED" w:rsidTr="00F07CED">
        <w:trPr>
          <w:trHeight w:val="844"/>
        </w:trPr>
        <w:tc>
          <w:tcPr>
            <w:tcW w:w="693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144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6963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</w:tcPr>
          <w:p w:rsidR="00F07CED" w:rsidRPr="00F07CED" w:rsidRDefault="00F01727" w:rsidP="00F07CE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66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https://resh.edu.ru/subject/lesson/4580/conspect/279795/</w:t>
              </w:r>
            </w:hyperlink>
          </w:p>
        </w:tc>
      </w:tr>
      <w:tr w:rsidR="00F07CED" w:rsidRPr="00F07CED" w:rsidTr="00F07CED">
        <w:trPr>
          <w:trHeight w:val="582"/>
        </w:trPr>
        <w:tc>
          <w:tcPr>
            <w:tcW w:w="693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6963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Умножение и деление величины на однозначное число.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100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07CED" w:rsidRPr="00F07CED" w:rsidRDefault="00F01727" w:rsidP="00F07CED">
            <w:pPr>
              <w:autoSpaceDE w:val="0"/>
              <w:autoSpaceDN w:val="0"/>
              <w:spacing w:after="0" w:line="245" w:lineRule="auto"/>
              <w:ind w:left="72" w:right="100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67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https://resh.edu.ru/subject/lesson/4022/start/214923</w:t>
              </w:r>
            </w:hyperlink>
          </w:p>
        </w:tc>
      </w:tr>
      <w:tr w:rsidR="00F07CED" w:rsidRPr="00F07CED" w:rsidTr="00F07CED">
        <w:trPr>
          <w:trHeight w:val="502"/>
        </w:trPr>
        <w:tc>
          <w:tcPr>
            <w:tcW w:w="7656" w:type="dxa"/>
            <w:gridSpan w:val="3"/>
          </w:tcPr>
          <w:p w:rsidR="00F07CED" w:rsidRPr="00F07CED" w:rsidRDefault="00F07CED" w:rsidP="00F07CE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proofErr w:type="spellStart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>Раздел</w:t>
            </w:r>
            <w:proofErr w:type="spellEnd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 xml:space="preserve"> 4. </w:t>
            </w:r>
            <w:proofErr w:type="spellStart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>Текстовые</w:t>
            </w:r>
            <w:proofErr w:type="spellEnd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>задачи</w:t>
            </w:r>
            <w:proofErr w:type="spellEnd"/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145"/>
        </w:trPr>
        <w:tc>
          <w:tcPr>
            <w:tcW w:w="693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47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6963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7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Работа с текстовой задачей, решение которой содержит 2 —3 действия: анализ, представление на модели; планирование и запись решения; проверка решения и ответа.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07CED" w:rsidRPr="00F07CED" w:rsidRDefault="00F01727" w:rsidP="00F07CE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68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https://resh.edu.ru/subject/lesson/5237/conspect/215015/</w:t>
              </w:r>
            </w:hyperlink>
          </w:p>
        </w:tc>
      </w:tr>
      <w:tr w:rsidR="00F07CED" w:rsidRPr="00F07CED" w:rsidTr="00F07CED">
        <w:trPr>
          <w:trHeight w:val="1406"/>
        </w:trPr>
        <w:tc>
          <w:tcPr>
            <w:tcW w:w="693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6963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Анализ зависимостей, характеризующих процессы: движения (скорость, время, пройденный путь), работы (производительность, время, объём работы), купл</w:t>
            </w:r>
            <w:proofErr w:type="gram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и-</w:t>
            </w:r>
            <w:proofErr w:type="gram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продажи (цена, количество, стоимость) и решение соответствующих задач.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</w:tcPr>
          <w:p w:rsidR="00F07CED" w:rsidRPr="00F07CED" w:rsidRDefault="00F01727" w:rsidP="00F07CE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69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https://resh.edu.ru/subject/lesson/5692/conspect/215325/</w:t>
              </w:r>
            </w:hyperlink>
          </w:p>
          <w:p w:rsidR="00F07CED" w:rsidRPr="00F07CED" w:rsidRDefault="00F01727" w:rsidP="00F07CE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70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https://resh.edu.ru/subject/lesson/5243/start/272887/</w:t>
              </w:r>
            </w:hyperlink>
          </w:p>
          <w:p w:rsidR="00F07CED" w:rsidRPr="00F07CED" w:rsidRDefault="00F01727" w:rsidP="00F07CE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71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https://resh.edu.ru/subject/lesson/6242/start/215946/</w:t>
              </w:r>
            </w:hyperlink>
          </w:p>
        </w:tc>
      </w:tr>
      <w:tr w:rsidR="00F07CED" w:rsidRPr="00F07CED" w:rsidTr="00F07CED">
        <w:trPr>
          <w:trHeight w:val="844"/>
        </w:trPr>
        <w:tc>
          <w:tcPr>
            <w:tcW w:w="693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47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6963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7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07CED" w:rsidRPr="00F07CED" w:rsidRDefault="00F01727" w:rsidP="00F07CE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72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https://resh.edu.ru/subject/lesson/5242/train/280222/</w:t>
              </w:r>
            </w:hyperlink>
          </w:p>
        </w:tc>
      </w:tr>
      <w:tr w:rsidR="00F07CED" w:rsidRPr="00F07CED" w:rsidTr="00F07CED">
        <w:trPr>
          <w:trHeight w:val="582"/>
        </w:trPr>
        <w:tc>
          <w:tcPr>
            <w:tcW w:w="693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47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6963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7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Задачи на нахождение доли величины, величины по её доле.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ind w:left="-44" w:firstLine="4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07CED" w:rsidRPr="00F07CED" w:rsidRDefault="00F01727" w:rsidP="00F07CE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73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https://resh.edu.ru/subject/lesson/5702/conspect/216503/</w:t>
              </w:r>
            </w:hyperlink>
          </w:p>
        </w:tc>
      </w:tr>
      <w:tr w:rsidR="00F07CED" w:rsidRPr="00F07CED" w:rsidTr="00F07CED">
        <w:trPr>
          <w:trHeight w:val="562"/>
        </w:trPr>
        <w:tc>
          <w:tcPr>
            <w:tcW w:w="693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6963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Разные способы решения некоторых видов изученных задач.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07CED" w:rsidRPr="00F07CED" w:rsidRDefault="00F01727" w:rsidP="00F07CE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74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  <w:r w:rsidR="00F07CED"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CED" w:rsidRPr="00F07CED" w:rsidTr="00F07CED">
        <w:trPr>
          <w:trHeight w:val="582"/>
        </w:trPr>
        <w:tc>
          <w:tcPr>
            <w:tcW w:w="693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6963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</w:tcPr>
          <w:p w:rsidR="00F07CED" w:rsidRPr="00F07CED" w:rsidRDefault="00F01727" w:rsidP="00F07CE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75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  <w:r w:rsidR="00F07CED"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CED" w:rsidRPr="00F07CED" w:rsidTr="00F07CED">
        <w:trPr>
          <w:trHeight w:val="502"/>
        </w:trPr>
        <w:tc>
          <w:tcPr>
            <w:tcW w:w="7656" w:type="dxa"/>
            <w:gridSpan w:val="3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  <w:t>Раздел 5. Пространственные отношения и  геометрические фигуры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562"/>
        </w:trPr>
        <w:tc>
          <w:tcPr>
            <w:tcW w:w="693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963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Наглядные представления о симметрии. Ось симметрии фигуры. Фигуры, имеющие ось симметрии.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57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07CED" w:rsidRPr="00F07CED" w:rsidRDefault="00F01727" w:rsidP="00F07CED">
            <w:pPr>
              <w:autoSpaceDE w:val="0"/>
              <w:autoSpaceDN w:val="0"/>
              <w:spacing w:after="0" w:line="245" w:lineRule="auto"/>
              <w:ind w:left="72" w:right="57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76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https://pptcloud.ru/matematika/simmetriya-136924</w:t>
              </w:r>
            </w:hyperlink>
          </w:p>
        </w:tc>
      </w:tr>
      <w:tr w:rsidR="00F07CED" w:rsidRPr="00F07CED" w:rsidTr="00F07CED">
        <w:trPr>
          <w:trHeight w:val="562"/>
        </w:trPr>
        <w:tc>
          <w:tcPr>
            <w:tcW w:w="693" w:type="dxa"/>
            <w:gridSpan w:val="2"/>
          </w:tcPr>
          <w:p w:rsidR="00F07CED" w:rsidRPr="00F07CED" w:rsidRDefault="00F07CED" w:rsidP="00F07CED">
            <w:pPr>
              <w:tabs>
                <w:tab w:val="left" w:pos="885"/>
              </w:tabs>
              <w:autoSpaceDE w:val="0"/>
              <w:autoSpaceDN w:val="0"/>
              <w:spacing w:after="0" w:line="245" w:lineRule="auto"/>
              <w:ind w:right="864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963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86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57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57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562"/>
        </w:trPr>
        <w:tc>
          <w:tcPr>
            <w:tcW w:w="693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47" w:lineRule="auto"/>
              <w:ind w:left="72" w:right="2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963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7" w:lineRule="auto"/>
              <w:ind w:left="72" w:right="2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Построение изученных геометрических фигур с помощью линейки, угольника, циркуля.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https://resh.edu.ru/</w:t>
            </w:r>
          </w:p>
        </w:tc>
      </w:tr>
      <w:tr w:rsidR="00F07CED" w:rsidRPr="00F07CED" w:rsidTr="00F07CED">
        <w:trPr>
          <w:trHeight w:val="864"/>
        </w:trPr>
        <w:tc>
          <w:tcPr>
            <w:tcW w:w="693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50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963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50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Пространственные геометрические фигуры (тела): шар, куб, цилиндр, конус, пирамида; их различение, называние.</w:t>
            </w:r>
            <w:proofErr w:type="gramEnd"/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https://resh.edu.ru/</w:t>
            </w:r>
          </w:p>
        </w:tc>
      </w:tr>
      <w:tr w:rsidR="00F07CED" w:rsidRPr="00F07CED" w:rsidTr="00F07CED">
        <w:trPr>
          <w:trHeight w:val="824"/>
        </w:trPr>
        <w:tc>
          <w:tcPr>
            <w:tcW w:w="693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576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6963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57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https://resh.edu.ru/</w:t>
            </w:r>
          </w:p>
        </w:tc>
      </w:tr>
      <w:tr w:rsidR="00F07CED" w:rsidRPr="00F07CED" w:rsidTr="00F07CED">
        <w:trPr>
          <w:trHeight w:val="602"/>
        </w:trPr>
        <w:tc>
          <w:tcPr>
            <w:tcW w:w="693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720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6963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72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Периметр, площадь фигуры, составленной из двух-трёх прямоугольников (квадратов)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07CED" w:rsidRPr="00F07CED" w:rsidRDefault="00F01727" w:rsidP="00F07CED">
            <w:pPr>
              <w:autoSpaceDE w:val="0"/>
              <w:autoSpaceDN w:val="0"/>
              <w:spacing w:after="0" w:line="245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77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https://uchi.ru/teachers/groups/14124598/subjects/1/course_programs/4/cards/38863</w:t>
              </w:r>
            </w:hyperlink>
          </w:p>
        </w:tc>
      </w:tr>
      <w:tr w:rsidR="00F07CED" w:rsidRPr="00F07CED" w:rsidTr="00F07CED">
        <w:trPr>
          <w:trHeight w:val="522"/>
        </w:trPr>
        <w:tc>
          <w:tcPr>
            <w:tcW w:w="7656" w:type="dxa"/>
            <w:gridSpan w:val="3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proofErr w:type="spellStart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lastRenderedPageBreak/>
              <w:t>Раздел</w:t>
            </w:r>
            <w:proofErr w:type="spellEnd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 xml:space="preserve"> 6. </w:t>
            </w:r>
            <w:proofErr w:type="spellStart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>Математическая</w:t>
            </w:r>
            <w:proofErr w:type="spellEnd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en-US" w:eastAsia="en-US"/>
              </w:rPr>
              <w:t>информация</w:t>
            </w:r>
            <w:proofErr w:type="spellEnd"/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045"/>
        </w:trPr>
        <w:tc>
          <w:tcPr>
            <w:tcW w:w="693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6963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Работа с утверждениями: конструирование, проверка истинности; составление и проверка </w:t>
            </w:r>
            <w:proofErr w:type="gram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логических рассуждений</w:t>
            </w:r>
            <w:proofErr w:type="gram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при решении задач. Примеры и </w:t>
            </w:r>
            <w:proofErr w:type="spell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контрпримеры</w:t>
            </w:r>
            <w:proofErr w:type="spell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1008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528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1008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https://resh.edu.ru/</w:t>
            </w:r>
          </w:p>
        </w:tc>
      </w:tr>
      <w:tr w:rsidR="00F07CED" w:rsidRPr="00F07CED" w:rsidTr="00F07CED">
        <w:trPr>
          <w:trHeight w:val="844"/>
        </w:trPr>
        <w:tc>
          <w:tcPr>
            <w:tcW w:w="693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144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6963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Данные о реальных процессах и явлениях окружающего мира, представленные на столбчатых диаграммах, схемах, в таблицах, текстах.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2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07CED" w:rsidRPr="00F07CED" w:rsidRDefault="00F01727" w:rsidP="00F07CED">
            <w:pPr>
              <w:autoSpaceDE w:val="0"/>
              <w:autoSpaceDN w:val="0"/>
              <w:spacing w:after="0" w:line="245" w:lineRule="auto"/>
              <w:ind w:left="72" w:right="2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78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</w:t>
              </w:r>
            </w:hyperlink>
          </w:p>
        </w:tc>
      </w:tr>
      <w:tr w:rsidR="00F07CED" w:rsidRPr="00F07CED" w:rsidTr="00F07CED">
        <w:trPr>
          <w:trHeight w:val="1125"/>
        </w:trPr>
        <w:tc>
          <w:tcPr>
            <w:tcW w:w="693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47" w:lineRule="auto"/>
              <w:ind w:left="72" w:right="576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6963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7" w:lineRule="auto"/>
              <w:ind w:left="72" w:right="57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Сбор математических данных о заданном объекте (числе, величине, геометрической фигуре).</w:t>
            </w:r>
          </w:p>
          <w:p w:rsidR="00F07CED" w:rsidRPr="00F07CED" w:rsidRDefault="00F07CED" w:rsidP="00F07CED">
            <w:pPr>
              <w:autoSpaceDE w:val="0"/>
              <w:autoSpaceDN w:val="0"/>
              <w:spacing w:after="0" w:line="247" w:lineRule="auto"/>
              <w:ind w:left="72" w:right="57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Поиск информации в справочной литературе, сети Интернет.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57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07CED" w:rsidRPr="00F07CED" w:rsidRDefault="00F01727" w:rsidP="00F07CED">
            <w:pPr>
              <w:autoSpaceDE w:val="0"/>
              <w:autoSpaceDN w:val="0"/>
              <w:spacing w:after="0" w:line="245" w:lineRule="auto"/>
              <w:ind w:left="72" w:right="576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79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https://resh.edu.ru/subject/lesson/5245/start/216783/</w:t>
              </w:r>
            </w:hyperlink>
          </w:p>
          <w:p w:rsidR="00F07CED" w:rsidRPr="00F07CED" w:rsidRDefault="00F01727" w:rsidP="00F07CED">
            <w:pPr>
              <w:autoSpaceDE w:val="0"/>
              <w:autoSpaceDN w:val="0"/>
              <w:spacing w:after="0" w:line="245" w:lineRule="auto"/>
              <w:ind w:left="72" w:right="57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80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 https://uchi.ru</w:t>
              </w:r>
            </w:hyperlink>
          </w:p>
        </w:tc>
      </w:tr>
      <w:tr w:rsidR="00F07CED" w:rsidRPr="00F07CED" w:rsidTr="00F07CED">
        <w:trPr>
          <w:trHeight w:val="582"/>
        </w:trPr>
        <w:tc>
          <w:tcPr>
            <w:tcW w:w="693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50" w:lineRule="auto"/>
              <w:ind w:left="72" w:right="144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6963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50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Запись информации в предложенной таблице, на столбчатой диаграмме.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right="1008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07CED" w:rsidRPr="00F07CED" w:rsidRDefault="00F01727" w:rsidP="00F07CED">
            <w:pPr>
              <w:autoSpaceDE w:val="0"/>
              <w:autoSpaceDN w:val="0"/>
              <w:spacing w:after="0" w:line="245" w:lineRule="auto"/>
              <w:ind w:right="100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81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  https://uchi.ru</w:t>
              </w:r>
            </w:hyperlink>
          </w:p>
        </w:tc>
      </w:tr>
      <w:tr w:rsidR="00F07CED" w:rsidRPr="00F07CED" w:rsidTr="00F07CED">
        <w:trPr>
          <w:trHeight w:val="844"/>
        </w:trPr>
        <w:tc>
          <w:tcPr>
            <w:tcW w:w="693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50" w:lineRule="auto"/>
              <w:ind w:left="72" w:right="144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6963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50" w:lineRule="auto"/>
              <w:ind w:left="72" w:right="14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Доступные электронные средства обучения, пособия, их использование под руководством педагога и самостоятельно.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</w:tcPr>
          <w:p w:rsidR="00F07CED" w:rsidRPr="00F07CED" w:rsidRDefault="00F01727" w:rsidP="00F07CE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82" w:history="1">
              <w:r w:rsidR="00F07CED" w:rsidRPr="00F07C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 https://uchi.ru</w:t>
              </w:r>
            </w:hyperlink>
          </w:p>
        </w:tc>
      </w:tr>
      <w:tr w:rsidR="00F07CED" w:rsidRPr="00F07CED" w:rsidTr="00F07CED">
        <w:trPr>
          <w:trHeight w:val="562"/>
        </w:trPr>
        <w:tc>
          <w:tcPr>
            <w:tcW w:w="693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47" w:lineRule="auto"/>
              <w:ind w:left="7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6963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7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Правила безопасной работы с электронными источниками информации.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https://resh.edu.ru/</w:t>
            </w:r>
          </w:p>
        </w:tc>
      </w:tr>
      <w:tr w:rsidR="00F07CED" w:rsidRPr="00F07CED" w:rsidTr="00F07CED">
        <w:trPr>
          <w:trHeight w:val="522"/>
        </w:trPr>
        <w:tc>
          <w:tcPr>
            <w:tcW w:w="693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6963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Алгоритмы для решения учебных и практических задач.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7" w:lineRule="auto"/>
              <w:ind w:left="72" w:right="288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528" w:type="dxa"/>
          </w:tcPr>
          <w:p w:rsidR="00F07CED" w:rsidRPr="00F07CED" w:rsidRDefault="00F07CED" w:rsidP="00F07CED">
            <w:pPr>
              <w:autoSpaceDE w:val="0"/>
              <w:autoSpaceDN w:val="0"/>
              <w:spacing w:after="0" w:line="247" w:lineRule="auto"/>
              <w:ind w:left="72" w:right="288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https://resh.edu.ru/</w:t>
            </w:r>
          </w:p>
        </w:tc>
      </w:tr>
      <w:tr w:rsidR="00F07CED" w:rsidRPr="00F07CED" w:rsidTr="00F07CED">
        <w:trPr>
          <w:trHeight w:val="723"/>
        </w:trPr>
        <w:tc>
          <w:tcPr>
            <w:tcW w:w="693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en-US"/>
              </w:rPr>
            </w:pPr>
          </w:p>
        </w:tc>
        <w:tc>
          <w:tcPr>
            <w:tcW w:w="6963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en-US"/>
              </w:rPr>
              <w:t xml:space="preserve">Резерв </w:t>
            </w:r>
          </w:p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en-US"/>
              </w:rPr>
            </w:pPr>
          </w:p>
        </w:tc>
      </w:tr>
      <w:tr w:rsidR="00F07CED" w:rsidRPr="00F07CED" w:rsidTr="00F07CED">
        <w:trPr>
          <w:trHeight w:val="502"/>
        </w:trPr>
        <w:tc>
          <w:tcPr>
            <w:tcW w:w="693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en-US"/>
              </w:rPr>
            </w:pPr>
          </w:p>
        </w:tc>
        <w:tc>
          <w:tcPr>
            <w:tcW w:w="6963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color w:val="auto"/>
                <w:w w:val="97"/>
                <w:sz w:val="24"/>
                <w:szCs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28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502"/>
        </w:trPr>
        <w:tc>
          <w:tcPr>
            <w:tcW w:w="693" w:type="dxa"/>
            <w:gridSpan w:val="2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</w:p>
        </w:tc>
        <w:tc>
          <w:tcPr>
            <w:tcW w:w="6963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7CED" w:rsidRPr="00F07CED" w:rsidRDefault="00F07CED" w:rsidP="00F07CE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07CED" w:rsidRPr="00F07CED" w:rsidRDefault="00F07CED" w:rsidP="00F07CE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</w:pPr>
          </w:p>
        </w:tc>
      </w:tr>
    </w:tbl>
    <w:p w:rsidR="00F07CED" w:rsidRPr="00F07CED" w:rsidRDefault="00F07CED" w:rsidP="00F07CED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Pr="00F07CED" w:rsidRDefault="00F07CED" w:rsidP="00F07CED">
      <w:pPr>
        <w:spacing w:after="0" w:line="360" w:lineRule="auto"/>
        <w:ind w:right="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CED" w:rsidRPr="00F07CED" w:rsidRDefault="00F07CED" w:rsidP="00F07CED">
      <w:pPr>
        <w:spacing w:after="0" w:line="360" w:lineRule="auto"/>
        <w:ind w:right="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CED" w:rsidRPr="00F07CED" w:rsidRDefault="00F07CED" w:rsidP="00F07CED">
      <w:pPr>
        <w:spacing w:after="0" w:line="360" w:lineRule="auto"/>
        <w:ind w:right="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CED" w:rsidRPr="00F07CED" w:rsidRDefault="00F07CED" w:rsidP="00F07CED">
      <w:pPr>
        <w:spacing w:after="0" w:line="360" w:lineRule="auto"/>
        <w:ind w:right="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CED" w:rsidRPr="00F07CED" w:rsidRDefault="00BE4598" w:rsidP="00F07CED">
      <w:pPr>
        <w:spacing w:after="0" w:line="360" w:lineRule="auto"/>
        <w:ind w:right="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C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ПОУР</w:t>
      </w:r>
      <w:r w:rsidR="00BA6F61" w:rsidRPr="00F07CED">
        <w:rPr>
          <w:rFonts w:ascii="Times New Roman" w:eastAsia="Times New Roman" w:hAnsi="Times New Roman" w:cs="Times New Roman"/>
          <w:b/>
          <w:sz w:val="24"/>
          <w:szCs w:val="24"/>
        </w:rPr>
        <w:t xml:space="preserve">ОЧНОЕ ПЛАНИРОВАНИЕ </w:t>
      </w:r>
    </w:p>
    <w:p w:rsidR="00BE4598" w:rsidRPr="00F07CED" w:rsidRDefault="00F07CED" w:rsidP="00F07CED">
      <w:pPr>
        <w:spacing w:after="0" w:line="360" w:lineRule="auto"/>
        <w:ind w:right="32"/>
        <w:jc w:val="center"/>
        <w:rPr>
          <w:rFonts w:ascii="Times New Roman" w:hAnsi="Times New Roman" w:cs="Times New Roman"/>
          <w:sz w:val="24"/>
          <w:szCs w:val="24"/>
        </w:rPr>
      </w:pPr>
      <w:r w:rsidRPr="00F07CED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="00BE4598" w:rsidRPr="00F07CED">
        <w:rPr>
          <w:rFonts w:ascii="Times New Roman" w:hAnsi="Times New Roman" w:cs="Times New Roman"/>
          <w:sz w:val="24"/>
          <w:szCs w:val="24"/>
        </w:rPr>
        <w:t>КЛАСС</w:t>
      </w:r>
    </w:p>
    <w:p w:rsidR="00037DCC" w:rsidRPr="00F07CED" w:rsidRDefault="00037DCC" w:rsidP="00037D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5557"/>
        <w:gridCol w:w="1701"/>
        <w:gridCol w:w="1701"/>
        <w:gridCol w:w="5245"/>
      </w:tblGrid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планируемая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37DCC" w:rsidRPr="00F07CED" w:rsidRDefault="00037DCC" w:rsidP="00037D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5245" w:type="dxa"/>
          </w:tcPr>
          <w:p w:rsidR="00037DCC" w:rsidRPr="00F07CED" w:rsidRDefault="00037DCC" w:rsidP="0003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6051D" w:rsidRPr="00F07CED" w:rsidTr="00DC3B7D">
        <w:tc>
          <w:tcPr>
            <w:tcW w:w="6692" w:type="dxa"/>
            <w:gridSpan w:val="2"/>
          </w:tcPr>
          <w:p w:rsidR="0086051D" w:rsidRPr="00F07CED" w:rsidRDefault="0086051D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F07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</w:t>
            </w:r>
          </w:p>
        </w:tc>
        <w:tc>
          <w:tcPr>
            <w:tcW w:w="1701" w:type="dxa"/>
          </w:tcPr>
          <w:p w:rsidR="0086051D" w:rsidRPr="00F07CED" w:rsidRDefault="0086051D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51D" w:rsidRPr="00F07CED" w:rsidRDefault="0086051D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051D" w:rsidRPr="00F07CED" w:rsidRDefault="0086051D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Числа. Числа от 1 до 9: различение, чтение, запись. Число и цифра 1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spacing w:after="0"/>
              <w:rPr>
                <w:rStyle w:val="aff"/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https://resh.edu.ru/subject/lesson/5088/main/305516/</w:t>
              </w:r>
            </w:hyperlink>
          </w:p>
          <w:p w:rsidR="00037DCC" w:rsidRPr="00F07CED" w:rsidRDefault="00F01727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https://resh.edu.ru/subject/lesson/4072/start/155410/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Числа. Числа от 1 до 9: различение, чтение, запись. Число и цифра 2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https://resh.edu.ru/subject/lesson/5090/start/161583/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Числа. Числа от 1 до 9: различение, чтение, запись. Число и цифра 3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https://resh.edu.ru/subject/lesson/4058/start/188096/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Числа. Числа от 1 до 9: различение, чтение, запись. Число и цифра 4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https://resh.edu.ru/subject/lesson/4073/start/293050/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Числа. Числа от 1 до 9: различение, чтение, запись. Число и цифра 5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https://resh.edu.ru/subject/lesson/5195/start/293150/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Числа. Числа от 1 до 9: различение, чтение, запись. Число и цифра 6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https://resh.edu.ru/subject/lesson/4021/start/122031/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Числа. Числа от 1 до 9: различение, чтение, запись. Число и цифра 7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https://resh.edu.ru/subject/lesson/4021/start/122031/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Числа. Числа от 1 до 9: различение, чтение, запись. Число и цифра 8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https://resh.edu.ru/subject/lesson/5197/start/301353/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Числа. Числа от 1 до 9: различение, чтение, запись. Число и цифра 9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https://resh.edu.ru/subject/lesson/5197/start/301353/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Числа. Числа от 1 до 9: различение, чтение, запись. Обобщение знаний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https://resh.edu.ru/subject/lesson/5197/start/301353/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Числа. Единица счёта. Десяток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en-US"/>
                </w:rPr>
                <w:t>pptcloud</w:t>
              </w:r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en-US"/>
                </w:rPr>
                <w:t>matematika</w:t>
              </w:r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en-US"/>
                </w:rPr>
                <w:t>veselaya</w:t>
              </w:r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en-US"/>
                </w:rPr>
                <w:t>matematika</w:t>
              </w:r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-1-</w:t>
              </w:r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http://kopilurokov.ru/  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Числа. Счёт предметов, запись результата цифрами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https://resh.edu.ru/subject/lesson/4072/main/155414</w:t>
              </w:r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lastRenderedPageBreak/>
                <w:t>/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Числа. Порядковый номер объекта при заданном порядке счёта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https://resh.edu.ru/subject/lesson/5196/main/122010/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Числа. Сравнение чисел по количеству: больше, меньше, столько же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https://resh.edu.ru/subject/lesson/5196/main/122010/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Числа. Сравнение групп предметов по количеству: больше, меньше, столько же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https://resh.edu.ru/subject/lesson/5196/main/122010/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Числа. Число и цифра 0 при измерении, вычислении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https://resh.edu.ru/subject/lesson/4074/main/122085/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Числа. Числа в пределах 20: чтение, запись, сравнение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https://resh.edu.ru/subject/lesson/5194/main/121552/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Числа. Однозначные и двузначные числа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https://resh.edu.ru/subject/lesson/4127/main/293454/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DCC" w:rsidRPr="00F07CED" w:rsidRDefault="00F01727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https://pptcloud.ru/matematika/ustnyy-schet-151790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Числа. Увеличение числа на несколько единиц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https://www.youtube.com/watch?v=3CEewkNUrdY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Числа. Уменьшение числа на несколько единиц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https://pptcloud.ru/matematika/ustnyy-schet-151790</w:t>
              </w:r>
            </w:hyperlink>
          </w:p>
        </w:tc>
      </w:tr>
      <w:tr w:rsidR="0086051D" w:rsidRPr="00F07CED" w:rsidTr="00DC3B7D">
        <w:tc>
          <w:tcPr>
            <w:tcW w:w="6692" w:type="dxa"/>
            <w:gridSpan w:val="2"/>
          </w:tcPr>
          <w:p w:rsidR="0086051D" w:rsidRPr="00F07CED" w:rsidRDefault="0086051D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F07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 </w:t>
            </w:r>
            <w:proofErr w:type="spellStart"/>
            <w:r w:rsidRPr="00F07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Величины</w:t>
            </w:r>
            <w:proofErr w:type="spellEnd"/>
          </w:p>
        </w:tc>
        <w:tc>
          <w:tcPr>
            <w:tcW w:w="1701" w:type="dxa"/>
          </w:tcPr>
          <w:p w:rsidR="0086051D" w:rsidRPr="00F07CED" w:rsidRDefault="0086051D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51D" w:rsidRPr="00F07CED" w:rsidRDefault="0086051D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051D" w:rsidRPr="00F07CED" w:rsidRDefault="0086051D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Величины. Длина и её измерение с помощью заданной мерки. Длиннее. Короче. </w:t>
            </w:r>
            <w:proofErr w:type="gramStart"/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по длине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https://pptcloud.ru/matematika/lineyka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Величины. Длина и её измерение с помощью заданной мерки. Сравнение длин отрезков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https://pptcloud.ru/matematika/lineyka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Величины. </w:t>
            </w:r>
            <w:proofErr w:type="gramStart"/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Сравнение без измерения: выше — ниже, шире — уже, длиннее — короче, старше — моложе, тяжелее - легче</w:t>
            </w:r>
            <w:proofErr w:type="gramEnd"/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https://pptcloud.ru/matematika/lineyka  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7" w:history="1">
              <w:r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https://pptcloud.ru/matematika/matematika-1-klass-dlinnee-koroche-odinakovye-po-dline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Величины. Единицы длины: сантиметр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https://resh.edu.ru/subject/lesson/3971/start/302201/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Величины. Единицы длины: дециметр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https://resh.edu.ru/subject/lesson/5189/start/310040/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Величины. Единицы длины: сантиметр, дециметр; установление соотношения между ними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https://pptcloud.ru/matematika/lineyka</w:t>
              </w:r>
            </w:hyperlink>
          </w:p>
        </w:tc>
      </w:tr>
      <w:tr w:rsidR="0086051D" w:rsidRPr="00F07CED" w:rsidTr="00DC3B7D">
        <w:tc>
          <w:tcPr>
            <w:tcW w:w="6692" w:type="dxa"/>
            <w:gridSpan w:val="2"/>
          </w:tcPr>
          <w:p w:rsidR="0086051D" w:rsidRPr="00F07CED" w:rsidRDefault="0086051D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Ар</w:t>
            </w:r>
            <w:proofErr w:type="spellStart"/>
            <w:r w:rsidRPr="00F07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ифметические</w:t>
            </w:r>
            <w:proofErr w:type="spellEnd"/>
            <w:r w:rsidRPr="00F07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1701" w:type="dxa"/>
          </w:tcPr>
          <w:p w:rsidR="0086051D" w:rsidRPr="00F07CED" w:rsidRDefault="0086051D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51D" w:rsidRPr="00F07CED" w:rsidRDefault="0086051D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051D" w:rsidRPr="00F07CED" w:rsidRDefault="0086051D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Вычисления вида □ + 1, □ – 1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https://resh.edu.ru/subject/lesson/3536/start/155510/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Вычисления вида □ + 2, □ – 2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https://resh.edu.ru/subject/lesson/5089/start/302594/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Вычисления вида □ + 3, □ – 3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https://resh.edu.ru/subject/lesson/5218/start/270237/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Вычисления вида □ + 4, □ – 4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https://resh.edu.ru/subject/lesson/5213/start/122770/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Сложение и вычитание вида □ + 5, □ + 6,        □ + 7, □ + 8, □ + 9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https://resh.edu.ru/subject/lesson/5195/start/293150/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Вычитание вида 6 – □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https://resh.edu.ru/subject/lesson/5203/start/302650/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Вычитание вида 7 – □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https://resh.edu.ru/subject/lesson/4107/start/132839/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Вычитание вида 8 – □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https://resh.edu.ru/subject/lesson/5204/start/132949/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Вычитание вида 9 – □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https://resh.edu.ru/subject/lesson/4109/start/131864/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Вычитание вида 10 – □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https://resh.edu.ru/subject/lesson/5220/start/131918/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+ 2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https://resh.edu.ru/subject/lesson/5221/start/305845/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+ 3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https://resh.edu.ru/subject/lesson/6197/start/293175/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</w:t>
            </w:r>
            <w:proofErr w:type="spellStart"/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Start"/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ложение</w:t>
            </w:r>
            <w:proofErr w:type="spellEnd"/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чисел в пределах 20. Сложение однозначных чисел с переходом через десяток вида □ + 4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https://resh.edu.ru/subject/lesson/6196/start/293200/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+ 5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https://resh.edu.ru/subject/lesson/4006/start/293375/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+ 6, □ + 7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https://resh.edu.ru/subject/lesson/6198/start/305568/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+ 8, □ + 9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https://resh.edu.ru/subject/lesson/4198/start/311083/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Вычитание с переходом через десяток вида 11 - □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https://resh.edu.ru/subject/lesson/5211/start/311108/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Вычитание с переходом через десяток вида 12 - □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https://resh.edu.ru/subject/lesson/5211/start/311108/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Вычитание с переходом через десяток вида 13 - □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https://resh.edu.ru/subject/lesson/5211/start/311108/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Вычитание с переходом через десяток вида 14 - □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https://resh.edu.ru/subject/lesson/4199/start/301148/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Вычитание с переходом через десяток вида 15 - □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https://resh.edu.ru/subject/lesson/4199/start/301148/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Вычитание с переходом через десяток вида 16 - □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https://resh.edu.ru/subject/lesson/4199/start/301148/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Вычитание с переходом через десяток вида 17 - □, 18 - □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https://resh.edu.ru/subject/lesson/5212/start/302358/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Названия компонентов действий, результатов действия сложения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https://resh.edu.ru/subject/lesson/4059/start/270187/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Названия компонентов действий, результатов действия вычитания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https://resh.edu.ru/subject/lesson/5202/start/132726/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Названия компонентов действий, результатов действий сложения и вычитания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https://resh.edu.ru/subject/lesson/5202/start/132726/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Таблица сложения. Таблица сложения чисел в пределах 10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https://resh.edu.ru/subject/lesson/3959/conspect/132558/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Таблица сложения. Таблица сложения чисел в пределах 20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https://resh.edu.ru/subject/lesson/5209/start/302333/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Переместительное свойство сложения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https://resh.edu.ru/subject/lesson/5986/start/161684/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Вычитание как действие, обратное сложению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https://resh.edu.ru/subject/lesson/5202/start/132726/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Неизвестное слагаемое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https://resh.edu.ru/subject/lesson/5201/start/131839/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одинаковых слагаемых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Счёт по 2, по 3, по 5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Прибавление и вычитание нуля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https://resh.edu.ru/subject/lesson/4074/start/122081/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чисел без перехода через десяток. Обобщение и систематизация знаний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https://resh.edu.ru/subject/lesson/3547/start/293275/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Вычитание чисел без перехода через десяток. Обобщение и систематизация знаний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https://resh.edu.ru/subject/lesson/3547/start/293275/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чисел с переходом через десяток. Общий приём сложения с переходом через десяток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https://resh.edu.ru/subject/lesson/5207/start/293350/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Сложение чисел с переходом через десяток. Обобщение и 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знаний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https://resh.edu.ru/subject/lesson/5207/start/293350/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Вычитание чисел с переходом через десяток. Общий приём вычитания с переходом через десяток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https://resh.edu.ru/subject/lesson/4007/start/293325/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Вычитание чисел с переходом через десяток. Обобщение и систематизация знаний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https://resh.edu.ru/subject/lesson/4007/start/293325/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051D" w:rsidRPr="00F07CED" w:rsidTr="00DC3B7D">
        <w:tc>
          <w:tcPr>
            <w:tcW w:w="6692" w:type="dxa"/>
            <w:gridSpan w:val="2"/>
          </w:tcPr>
          <w:p w:rsidR="0086051D" w:rsidRPr="00F07CED" w:rsidRDefault="0086051D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F07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 </w:t>
            </w:r>
            <w:proofErr w:type="spellStart"/>
            <w:r w:rsidRPr="00F07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Текстовые</w:t>
            </w:r>
            <w:proofErr w:type="spellEnd"/>
            <w:r w:rsidRPr="00F07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задачи</w:t>
            </w:r>
            <w:proofErr w:type="spellEnd"/>
          </w:p>
        </w:tc>
        <w:tc>
          <w:tcPr>
            <w:tcW w:w="1701" w:type="dxa"/>
          </w:tcPr>
          <w:p w:rsidR="0086051D" w:rsidRPr="00F07CED" w:rsidRDefault="0086051D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51D" w:rsidRPr="00F07CED" w:rsidRDefault="0086051D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051D" w:rsidRPr="00F07CED" w:rsidRDefault="0086051D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задача: структурные элементы, составление текстовой задачи по образцу.</w:t>
            </w:r>
          </w:p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Составление задач на сложение по рисунку, по схематическому рисунку, по записи решения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https://resh.edu.ru/subject/lesson/4060/start/301472/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задача: структурные элементы, составление текстовой задачи по образцу.</w:t>
            </w:r>
          </w:p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Составление задач на вычитание по рисунку, по схематическому рисунку, по записи решения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https://resh.edu.ru/subject/lesson/4060/start/301472/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Текстовые задачи. Зависимость между данными и искомой величиной в текстовой задаче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https://pptcloud.ru/matematika/reshenie-zadach-1-klass-140796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Текстовые задачи. Выбор и запись арифметического действия для получения ответа на вопрос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https://pptcloud.ru/matematika/reshenie-zadach-1-klass-140796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https://pptcloud.ru/matematika/reshenie-zadach-1-klass-140796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сюжетная задача в одно действие: запись решения, ответа задачи. Задачи на нахождение остатка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https://pptcloud.ru/matematika/reshenie-zadach-1-klass-140796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сюжетная задача в одно действие: запись решения, ответа задачи. Задачи на увеличение (уменьшение) числа на несколько единиц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https://pptcloud.ru/matematika/reshenie-zadach-1-klass-140796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сюжетная задача в одно действие: запись решения, ответа задачи. Задачи на увеличение числа на несколько единиц (с двумя множествами предметов)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https://resh.edu.ru/subject/lesson/4050/start/301123/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сюжетная задача в одно действие: запись решения, ответа задачи. Задачи на уменьшение числа на несколько единиц (с двумя множествами предметов)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037DCC" w:rsidRPr="00F07CED">
                <w:rPr>
                  <w:rStyle w:val="aff"/>
                  <w:rFonts w:ascii="Times New Roman" w:hAnsi="Times New Roman" w:cs="Times New Roman"/>
                  <w:w w:val="97"/>
                  <w:sz w:val="24"/>
                  <w:szCs w:val="24"/>
                </w:rPr>
                <w:t>https://pptcloud.ru/matematika/reshenie-zadach-1-klass-140796</w:t>
              </w:r>
            </w:hyperlink>
            <w:r w:rsidR="00037DCC" w:rsidRPr="00F07CED">
              <w:rPr>
                <w:rStyle w:val="aff"/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сюжетная задача в одно действие: запись решения, ответа задачи. Задачи на разностное сравнение чисел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https://resh.edu.ru/subject/lesson/4050/start/301123/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Текстовая сюжетная задача в одно действие: запись решения, ответа задачи. Задачи на нахождение неизвестного первого слагаемого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https://resh.edu.ru/subject/lesson/4095/start/272725/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сюжетная задача в одно действие: запись решения, ответа задачи. Задачи на нахождение неизвестного второго слагаемого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https://pptcloud.ru/matematika/reshenie-zadach-1-klass-140796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сюжетная задача в одно действие: запись решения, ответа задачи. Задачи на нахождение неизвестного уменьшаемого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https://pptcloud.ru/matematika/reshenie-zadach-1-klass-140796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https://pptcloud.ru/matematika/reshenie-zadach-1-klass-140796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сюжетная задача в одно действие: запись решения, ответа задачи. Модели задач:</w:t>
            </w:r>
          </w:p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краткая запись, рисунок, схема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https://resh.edu.ru/subject/lesson/4138/start/302251/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Текстовые задачи. Обнаружение недостающего элемента задачи, дополнение текста задачи числовыми данными</w:t>
            </w:r>
          </w:p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(по иллюстрации, смыслу задачи, её решению)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https://pptcloud.ru/matematika/reshenie-zadach-1-klass-140796</w:t>
              </w:r>
            </w:hyperlink>
          </w:p>
        </w:tc>
      </w:tr>
      <w:tr w:rsidR="00037DCC" w:rsidRPr="00F07CED" w:rsidTr="00DC3B7D">
        <w:tc>
          <w:tcPr>
            <w:tcW w:w="6692" w:type="dxa"/>
            <w:gridSpan w:val="2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Пространственные отношения и  геометрические фигуры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Расположение предметов и объектов на плоскости, в пространстве: слева/справа, сверху/снизу, </w:t>
            </w:r>
            <w:proofErr w:type="gramStart"/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https://resh.edu.ru/subject/lesson/5194/start/121548/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Расположение предметов и объектов на плоскости, в пространстве: установление пространственных отношений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https://pptcloud.ru/matematika/davay-poschitaem-2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Расположение предметов и объектов на плоскости, в пространстве: слева/справа, сверху/снизу, </w:t>
            </w:r>
            <w:proofErr w:type="gramStart"/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proofErr w:type="gramEnd"/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пространственных отношений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https://pptcloud.ru/matematika/davay-poschitaem-2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Расположение предметов и объектов на плоскости, в пространстве: слева/справа, сверху/снизу, </w:t>
            </w:r>
            <w:proofErr w:type="gramStart"/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proofErr w:type="gramEnd"/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пространственных отношений. Внутри. Вне. Между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https://pptcloud.ru/matematika/davay-poschitaem-2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Распознавание объекта и его отражения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https://pptcloud.ru/matematika/davay-poschitaem-2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Геометрические фигуры: распознавание круга, треугольника, прямоугольника, отрезка. Распознавание геометрических фигур: куба, шара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https://pptcloud.ru/matematika/davay-poschitaem-2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Геометрические фигуры: распознавание круга, треугольника, прямоугольника, отрезка. Распознавание геометрических фигур: круга, треугольника, прямоугольника (квадрата)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https://pptcloud.ru/matematika/davay-poschitaem-2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Геометрические фигуры: распознавание круга, треугольника, прямоугольника, отрезка. Распознавание геометрических фигур: прямой, 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отрезка, точки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https://pptcloud.ru/matematika/matematika-1-klass-linii-krivaya-pryamaya-luch-otrezok-tochka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Изображение прямоугольника, квадрата, треугольника.</w:t>
            </w:r>
          </w:p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Изображение геометрических фигур "от руки"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https://pptcloud.ru/matematika/matematika-1-klass-linii-krivaya-pryamaya-luch-otrezok-tochka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Построение отрезка, квадрата, треугольника с помощью линейки. Изображение с использованием линейки геометрических фигур: многоугольника, треугольника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https://pptcloud.ru/matematika/matematika-1-klass-linii-krivaya-pryamaya-luch-otrezok-tochka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Построение отрезка, квадрата, треугольника с помощью линейки. Изображение с использованием линейки геометрических фигур: прямоугольника (квадрата)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https://pptcloud.ru/matematika/matematika-1-klass-linii-krivaya-pryamaya-luch-otrezok-tochka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Построение отрезка, квадрата, треугольника с помощью линейки. Изображение с использованием линейки геометрических фигур: прямой, отрезка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https://pptcloud.ru/matematika/matematika-1-klass-linii-krivaya-pryamaya-luch-otrezok-tochka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Построение отрезка, квадрата, треугольника с помощью линейки. Изображение с использованием линейки геометрических фигур: многоугольника, треугольника, прямоугольника (квадрата), прямой, отрезка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https://pptcloud.ru/matematika/matematika-1-klass-linii-krivaya-pryamaya-luch-otrezok-tochka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Построение отрезка, квадрата, треугольника с помощью линейки; измерение длины отрезка в сантиметрах. Прямоугольник. Квадрат. Построение прямоугольника</w:t>
            </w:r>
          </w:p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(квадрата) на клетчатой бумаге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https://pptcloud.ru/matematika/mnogougolniki-1-klass-138706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Построение отрезка, измерение длины 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отрезка в сантиметрах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https://pptcloud.ru/matematika/mnogougolniki-1-</w:t>
              </w:r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lastRenderedPageBreak/>
                <w:t>klass-138706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Построение отрезка, измерение длины отрезка в сантиметрах. Измерение длины в дециметрах и сантиметрах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https://pptcloud.ru/matematika/mnogougolniki-1-klass-138706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Построение отрезка, измерение длины отрезка в сантиметрах. Сравнение длин отрезков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https://pptcloud.ru/matematika/mnogougolniki-1-klass-138706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Построение отрезка, измерение длины отрезка в сантиметрах. Сложение и вычитание длин отрезков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https://pptcloud.ru/matematika/zanimatelnyy-ustnyy-schyot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Длина стороны прямоугольника, квадрата, треугольника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https://pptcloud.ru/matematika/zanimatelnyy-ustnyy-schyot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Построение отрезка, квадрата, треугольника с помощью линейки. Решение геометрических задач на построение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https://pptcloud.ru/matematika/zanimatelnyy-ustnyy-schyot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6692" w:type="dxa"/>
            <w:gridSpan w:val="2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F07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 </w:t>
            </w:r>
            <w:proofErr w:type="spellStart"/>
            <w:r w:rsidRPr="00F07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Математическая</w:t>
            </w:r>
            <w:proofErr w:type="spellEnd"/>
            <w:r w:rsidRPr="00F07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информация</w:t>
            </w:r>
            <w:proofErr w:type="spellEnd"/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CC" w:rsidRPr="00F01727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Сбор данных об объекте по образцу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https://pptcloud.ru/matematika /</w:t>
            </w:r>
            <w:proofErr w:type="spellStart"/>
            <w:r w:rsidRPr="00F07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zanimatelnyy-ustnyy-schyot</w:t>
            </w:r>
            <w:proofErr w:type="spellEnd"/>
            <w:r w:rsidRPr="00F07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</w:tr>
      <w:tr w:rsidR="00037DCC" w:rsidRPr="00F01727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Характеристики объекта, группы объектов (количество, форма, размер)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https://pptcloud.ru/matematika /</w:t>
            </w:r>
            <w:proofErr w:type="spellStart"/>
            <w:r w:rsidRPr="00F07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zanimatelnyy-ustnyy-schyot</w:t>
            </w:r>
            <w:proofErr w:type="spellEnd"/>
            <w:r w:rsidRPr="00F07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Характеристики объекта, группы объектов (количество, форма, размер). Сравнение двух или более предметов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https://pptcloud.ru/matematika/zadachi-po-geometrii-11-klass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Выбор предметов по образцу (по заданным признакам)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https://pptcloud.ru/matematika/zadachi-po-geometrii-11-klass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Группировка объектов по заданному признаку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https://pptcloud.ru/matematika/zadachi-po-</w:t>
              </w:r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lastRenderedPageBreak/>
                <w:t>geometrii-11-klass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Группировка объектов по заданному признаку. Группировка по самостоятельно установленному признаку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https://pptcloud.ru/matematika/zadachi-po-geometrii-11-klass</w:t>
              </w:r>
            </w:hyperlink>
          </w:p>
        </w:tc>
      </w:tr>
      <w:tr w:rsidR="00037DCC" w:rsidRPr="00F01727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Закономерность в ряду заданных объектов: её обнаружение, продолжение ряда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https://pptcloud.ru/matematika/ zadachi-po-geometrii-11klass  </w:t>
            </w:r>
          </w:p>
        </w:tc>
      </w:tr>
      <w:tr w:rsidR="00037DCC" w:rsidRPr="00F01727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https://pptcloud.ru/matematika/ zadachi-po-geometrii-11klass 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Чтение таблицы (содержащей не более четырёх данных)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https://pptcloud.ru/matematika/zadacha-154492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Извлечение данного из строки, столбца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https://pptcloud.ru/matematika/zadacha-154492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Внесение одного-двух данных в таблицу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https://pptcloud.ru/matematika/zadacha-154492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Чтение рисунка, схемы 1—2 числовыми данными (значениями данных величин)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https://pptcloud.ru/matematika/zadacha-154492</w:t>
              </w:r>
            </w:hyperlink>
          </w:p>
        </w:tc>
      </w:tr>
      <w:tr w:rsidR="00037DCC" w:rsidRPr="00F01727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Выполнение 1—3-шаговых инструкций, связанных с вычислениями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https://pptcloud.ru/matematika  </w:t>
            </w:r>
            <w:r w:rsidRPr="00F07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/chetyrehugolniki-pryamougolnik-kvadrat-prezentatsiya-1-klass   </w:t>
            </w:r>
          </w:p>
        </w:tc>
      </w:tr>
      <w:tr w:rsidR="00037DCC" w:rsidRPr="00F01727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Выполнение 1—3-шаговых инструкций, связанных с измерением длины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https://pptcloud.ru/matematika  </w:t>
            </w:r>
            <w:r w:rsidRPr="00F07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/chetyrehugolniki-pryamougolnik-kvadrat-prezentatsiya-1-klass   </w:t>
            </w:r>
          </w:p>
        </w:tc>
      </w:tr>
      <w:tr w:rsidR="00037DCC" w:rsidRPr="00F01727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Выполнение 1—3-шаговых инструкций, связанных с построением геометрических фигур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https://pptcloud.ru/matematika  </w:t>
            </w:r>
            <w:r w:rsidRPr="00F07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/chetyrehugolniki-pryamougolnik-kvadrat-prezentatsiya-1-klass  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Резерв. Числа. Числа от 1 до 10. Повторение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https://resh.edu.ru/subject/lesson/3547/start/293275/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Резерв. Числа. Числа от 11 до 20. Повторение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https://resh.edu.ru/subject/lesson/5209/start/302333/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Резерв. Величины. Единица длины: сантиметр. Повторение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https://resh.edu.ru/subject/lesson/3971/start/302201/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Резерв. Величины. Единицы длины: сантиметр, дециметр. Повторение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https://resh.edu.ru/subject/lesson/3971/start/302201/</w:t>
              </w:r>
            </w:hyperlink>
            <w:r w:rsidR="00037DCC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Резерв. Арифметические действия. Числа от 1 до 10. Сложение. Повторение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037DCC" w:rsidP="00037D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"Математика" 1 класс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Резерв. Арифметические действия. Числа от 1 до 10. Вычитание. Повторение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037DCC" w:rsidP="00037D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"Математика" 1 класс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Резерв. Арифметические действия. Числа от 1 до 20. Сложение с переходом через десяток. Повторение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037DCC" w:rsidP="00037D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"Математика" 1 класс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Резерв. Арифметические действия. Числа от 1 до 20. Вычитание с переходом через десяток. Повторение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037DCC" w:rsidP="00037D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"Математика" 1 класс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Резерв. Текстовые задачи. Задачи на нахождение суммы и остатка. Повторение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https://pptcloud.ru/matematika/reshenie-zadach-1-klass-140796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Резерв. Текстовые задачи. Задачи на нахождение увеличение (уменьшение) числа на несколько раз. Повторение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037DCC" w:rsidRPr="00F07CED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://pptcloud.ru/matematika/reshenie-zadach-1-klass-140796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Резерв. Текстовые задачи. Задачи на разностное сравнение. Повторение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https://pptcloud.ru/matematika/reshenie-zadach-1-klass-140796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Резерв. Пространственные отношения и геометрические фигуры. Пространственные представления. </w:t>
            </w:r>
            <w:proofErr w:type="spellStart"/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Пвторение</w:t>
            </w:r>
            <w:proofErr w:type="spellEnd"/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https://pptcloud.ru/matematika/davay-poschitaem-2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Резерв. Пространственные отношения и геометрические фигуры. Геометрические фигуры. </w:t>
            </w:r>
            <w:proofErr w:type="spellStart"/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Пвторение</w:t>
            </w:r>
            <w:proofErr w:type="spellEnd"/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037DCC" w:rsidRPr="00F07CED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https://pptcloud.ru/matematika/matematika-1-klass-linii-krivaya-pryamaya-luch-otrezok-tochka</w:t>
              </w:r>
            </w:hyperlink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Резерв. Математическая информация. Сравнение, группировка, закономерности, высказывания. Повторение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037DCC" w:rsidRPr="00F07CED">
                <w:rPr>
                  <w:rStyle w:val="aff"/>
                  <w:rFonts w:ascii="Times New Roman" w:hAnsi="Times New Roman" w:cs="Times New Roman"/>
                  <w:w w:val="97"/>
                  <w:sz w:val="24"/>
                  <w:szCs w:val="24"/>
                </w:rPr>
                <w:t>https://pptcloud.ru/matematika/zadachi-po-geometrii-11-klass</w:t>
              </w:r>
            </w:hyperlink>
            <w:r w:rsidR="00037DCC"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</w:p>
        </w:tc>
      </w:tr>
      <w:tr w:rsidR="00037DCC" w:rsidRPr="00F07CED" w:rsidTr="00DC3B7D">
        <w:tc>
          <w:tcPr>
            <w:tcW w:w="1135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57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Резерв. Математическая информация. Таблицы. Повторение</w:t>
            </w:r>
          </w:p>
        </w:tc>
        <w:tc>
          <w:tcPr>
            <w:tcW w:w="1701" w:type="dxa"/>
          </w:tcPr>
          <w:p w:rsidR="00037DCC" w:rsidRPr="00F07CED" w:rsidRDefault="00037DCC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DCC" w:rsidRPr="00F07CED" w:rsidRDefault="00037DCC" w:rsidP="0003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7DCC" w:rsidRPr="00F07CED" w:rsidRDefault="00F01727" w:rsidP="00037DC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037DCC" w:rsidRPr="00F07CED">
                <w:rPr>
                  <w:rStyle w:val="aff"/>
                  <w:rFonts w:ascii="Times New Roman" w:hAnsi="Times New Roman" w:cs="Times New Roman"/>
                  <w:w w:val="97"/>
                  <w:sz w:val="24"/>
                  <w:szCs w:val="24"/>
                </w:rPr>
                <w:t>https://pptcloud.ru/matematika/zadachi-po-</w:t>
              </w:r>
              <w:r w:rsidR="00037DCC" w:rsidRPr="00F07CED">
                <w:rPr>
                  <w:rStyle w:val="aff"/>
                  <w:rFonts w:ascii="Times New Roman" w:hAnsi="Times New Roman" w:cs="Times New Roman"/>
                  <w:w w:val="97"/>
                  <w:sz w:val="24"/>
                  <w:szCs w:val="24"/>
                </w:rPr>
                <w:lastRenderedPageBreak/>
                <w:t>geometrii-11-klass</w:t>
              </w:r>
            </w:hyperlink>
            <w:r w:rsidR="00037DCC" w:rsidRPr="00F07CE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</w:p>
        </w:tc>
      </w:tr>
    </w:tbl>
    <w:p w:rsidR="00037DCC" w:rsidRPr="00F07CED" w:rsidRDefault="00037DCC" w:rsidP="00037DCC">
      <w:pPr>
        <w:rPr>
          <w:rFonts w:ascii="Times New Roman" w:hAnsi="Times New Roman" w:cs="Times New Roman"/>
          <w:sz w:val="24"/>
          <w:szCs w:val="24"/>
        </w:rPr>
      </w:pPr>
    </w:p>
    <w:p w:rsidR="0086051D" w:rsidRPr="00F07CED" w:rsidRDefault="0086051D" w:rsidP="00037DCC">
      <w:pPr>
        <w:rPr>
          <w:rFonts w:ascii="Times New Roman" w:hAnsi="Times New Roman" w:cs="Times New Roman"/>
          <w:sz w:val="24"/>
          <w:szCs w:val="24"/>
        </w:rPr>
      </w:pPr>
    </w:p>
    <w:p w:rsidR="0086051D" w:rsidRPr="00F07CED" w:rsidRDefault="0086051D" w:rsidP="00037DCC">
      <w:pPr>
        <w:rPr>
          <w:rFonts w:ascii="Times New Roman" w:hAnsi="Times New Roman" w:cs="Times New Roman"/>
          <w:sz w:val="24"/>
          <w:szCs w:val="24"/>
        </w:rPr>
      </w:pPr>
    </w:p>
    <w:p w:rsidR="0086051D" w:rsidRPr="00F07CED" w:rsidRDefault="0086051D" w:rsidP="00037DCC">
      <w:pPr>
        <w:rPr>
          <w:rFonts w:ascii="Times New Roman" w:hAnsi="Times New Roman" w:cs="Times New Roman"/>
          <w:sz w:val="24"/>
          <w:szCs w:val="24"/>
        </w:rPr>
      </w:pPr>
    </w:p>
    <w:p w:rsidR="0086051D" w:rsidRPr="00F07CED" w:rsidRDefault="0086051D" w:rsidP="00037DCC">
      <w:pPr>
        <w:rPr>
          <w:rFonts w:ascii="Times New Roman" w:hAnsi="Times New Roman" w:cs="Times New Roman"/>
          <w:sz w:val="24"/>
          <w:szCs w:val="24"/>
        </w:rPr>
      </w:pPr>
    </w:p>
    <w:p w:rsidR="0086051D" w:rsidRPr="00F07CED" w:rsidRDefault="0086051D" w:rsidP="00037DCC">
      <w:pPr>
        <w:rPr>
          <w:rFonts w:ascii="Times New Roman" w:hAnsi="Times New Roman" w:cs="Times New Roman"/>
          <w:sz w:val="24"/>
          <w:szCs w:val="24"/>
        </w:rPr>
      </w:pPr>
    </w:p>
    <w:p w:rsidR="0086051D" w:rsidRPr="00F07CED" w:rsidRDefault="0086051D" w:rsidP="00037DCC">
      <w:pPr>
        <w:rPr>
          <w:rFonts w:ascii="Times New Roman" w:hAnsi="Times New Roman" w:cs="Times New Roman"/>
          <w:sz w:val="24"/>
          <w:szCs w:val="24"/>
        </w:rPr>
      </w:pPr>
    </w:p>
    <w:p w:rsidR="0086051D" w:rsidRPr="00F07CED" w:rsidRDefault="0086051D" w:rsidP="00037DCC">
      <w:pPr>
        <w:rPr>
          <w:rFonts w:ascii="Times New Roman" w:hAnsi="Times New Roman" w:cs="Times New Roman"/>
          <w:sz w:val="24"/>
          <w:szCs w:val="24"/>
        </w:rPr>
      </w:pPr>
    </w:p>
    <w:p w:rsidR="0086051D" w:rsidRPr="00F07CED" w:rsidRDefault="0086051D" w:rsidP="00037DCC">
      <w:pPr>
        <w:rPr>
          <w:rFonts w:ascii="Times New Roman" w:hAnsi="Times New Roman" w:cs="Times New Roman"/>
          <w:sz w:val="24"/>
          <w:szCs w:val="24"/>
        </w:rPr>
      </w:pPr>
    </w:p>
    <w:p w:rsidR="00DC3B7D" w:rsidRPr="00F07CED" w:rsidRDefault="00DC3B7D" w:rsidP="00037DCC">
      <w:pPr>
        <w:rPr>
          <w:rFonts w:ascii="Times New Roman" w:hAnsi="Times New Roman" w:cs="Times New Roman"/>
          <w:sz w:val="24"/>
          <w:szCs w:val="24"/>
        </w:rPr>
      </w:pPr>
    </w:p>
    <w:p w:rsidR="00DC3B7D" w:rsidRPr="00F07CED" w:rsidRDefault="00DC3B7D" w:rsidP="00037DCC">
      <w:pPr>
        <w:rPr>
          <w:rFonts w:ascii="Times New Roman" w:hAnsi="Times New Roman" w:cs="Times New Roman"/>
          <w:sz w:val="24"/>
          <w:szCs w:val="24"/>
        </w:rPr>
      </w:pPr>
    </w:p>
    <w:p w:rsidR="00DC3B7D" w:rsidRPr="00F07CED" w:rsidRDefault="00DC3B7D" w:rsidP="00037DCC">
      <w:pPr>
        <w:rPr>
          <w:rFonts w:ascii="Times New Roman" w:hAnsi="Times New Roman" w:cs="Times New Roman"/>
          <w:sz w:val="24"/>
          <w:szCs w:val="24"/>
        </w:rPr>
      </w:pPr>
    </w:p>
    <w:p w:rsidR="00DC3B7D" w:rsidRPr="00F07CED" w:rsidRDefault="00DC3B7D" w:rsidP="00037DCC">
      <w:pPr>
        <w:rPr>
          <w:rFonts w:ascii="Times New Roman" w:hAnsi="Times New Roman" w:cs="Times New Roman"/>
          <w:sz w:val="24"/>
          <w:szCs w:val="24"/>
        </w:rPr>
      </w:pPr>
    </w:p>
    <w:p w:rsidR="00DC3B7D" w:rsidRPr="00F07CED" w:rsidRDefault="00DC3B7D" w:rsidP="00037DCC">
      <w:pPr>
        <w:rPr>
          <w:rFonts w:ascii="Times New Roman" w:hAnsi="Times New Roman" w:cs="Times New Roman"/>
          <w:sz w:val="24"/>
          <w:szCs w:val="24"/>
        </w:rPr>
      </w:pPr>
    </w:p>
    <w:p w:rsidR="00DC3B7D" w:rsidRPr="00F07CED" w:rsidRDefault="00DC3B7D" w:rsidP="00037DCC">
      <w:pPr>
        <w:rPr>
          <w:rFonts w:ascii="Times New Roman" w:hAnsi="Times New Roman" w:cs="Times New Roman"/>
          <w:sz w:val="24"/>
          <w:szCs w:val="24"/>
        </w:rPr>
      </w:pPr>
    </w:p>
    <w:p w:rsidR="00DC3B7D" w:rsidRPr="00F07CED" w:rsidRDefault="00DC3B7D" w:rsidP="00037DCC">
      <w:pPr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037DCC">
      <w:pPr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037DCC">
      <w:pPr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037DCC">
      <w:pPr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037DCC">
      <w:pPr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037DCC">
      <w:pPr>
        <w:rPr>
          <w:rFonts w:ascii="Times New Roman" w:hAnsi="Times New Roman" w:cs="Times New Roman"/>
          <w:sz w:val="24"/>
          <w:szCs w:val="24"/>
        </w:rPr>
      </w:pPr>
    </w:p>
    <w:p w:rsidR="00037DCC" w:rsidRPr="00F07CED" w:rsidRDefault="00037DCC" w:rsidP="00DC3B7D">
      <w:pPr>
        <w:spacing w:after="0"/>
        <w:ind w:right="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DCC" w:rsidRPr="00F07CED" w:rsidRDefault="00037DCC" w:rsidP="00DC3B7D">
      <w:pPr>
        <w:spacing w:after="0" w:line="360" w:lineRule="auto"/>
        <w:ind w:right="32"/>
        <w:jc w:val="center"/>
        <w:rPr>
          <w:rFonts w:ascii="Times New Roman" w:hAnsi="Times New Roman" w:cs="Times New Roman"/>
          <w:sz w:val="24"/>
          <w:szCs w:val="24"/>
        </w:rPr>
      </w:pPr>
      <w:r w:rsidRPr="00F07C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ПОУРОЧНОЕ ПЛАНИРОВАНИЕ </w:t>
      </w:r>
    </w:p>
    <w:p w:rsidR="00037DCC" w:rsidRPr="00F07CED" w:rsidRDefault="00037DCC" w:rsidP="00F07CED">
      <w:pPr>
        <w:pStyle w:val="1"/>
        <w:numPr>
          <w:ilvl w:val="0"/>
          <w:numId w:val="20"/>
        </w:numPr>
        <w:spacing w:after="0" w:line="360" w:lineRule="auto"/>
        <w:jc w:val="center"/>
        <w:rPr>
          <w:sz w:val="24"/>
          <w:szCs w:val="24"/>
        </w:rPr>
      </w:pPr>
      <w:r w:rsidRPr="00F07CED">
        <w:rPr>
          <w:sz w:val="24"/>
          <w:szCs w:val="24"/>
        </w:rPr>
        <w:t>КЛАСС</w:t>
      </w:r>
    </w:p>
    <w:p w:rsidR="00BE4598" w:rsidRPr="00F07CED" w:rsidRDefault="00BE4598" w:rsidP="00ED32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46" w:type="dxa"/>
        <w:tblInd w:w="-283" w:type="dxa"/>
        <w:tblLayout w:type="fixed"/>
        <w:tblCellMar>
          <w:top w:w="8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566"/>
        <w:gridCol w:w="6800"/>
        <w:gridCol w:w="1701"/>
        <w:gridCol w:w="1701"/>
        <w:gridCol w:w="4678"/>
      </w:tblGrid>
      <w:tr w:rsidR="0086051D" w:rsidRPr="00F07CED" w:rsidTr="009E13D6">
        <w:trPr>
          <w:trHeight w:val="40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51D" w:rsidRPr="00F07CED" w:rsidRDefault="0086051D" w:rsidP="00ED323A">
            <w:pPr>
              <w:spacing w:after="0"/>
              <w:ind w:left="19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уро ка </w:t>
            </w:r>
          </w:p>
        </w:tc>
        <w:tc>
          <w:tcPr>
            <w:tcW w:w="6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51D" w:rsidRPr="00F07CED" w:rsidRDefault="0086051D" w:rsidP="00ED323A">
            <w:pPr>
              <w:spacing w:after="0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6051D" w:rsidRPr="00F07CED" w:rsidRDefault="0086051D" w:rsidP="0086051D">
            <w:pPr>
              <w:spacing w:after="0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планируемая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86051D" w:rsidP="008605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6051D" w:rsidRPr="00F07CED" w:rsidRDefault="0086051D" w:rsidP="0086051D">
            <w:pPr>
              <w:spacing w:after="0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051D" w:rsidRPr="00F07CED" w:rsidRDefault="0086051D" w:rsidP="00ED323A">
            <w:pPr>
              <w:spacing w:after="0"/>
              <w:ind w:left="2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  <w:p w:rsidR="0086051D" w:rsidRPr="00F07CED" w:rsidRDefault="0086051D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CA3" w:rsidRPr="00F07CED" w:rsidTr="009E13D6">
        <w:trPr>
          <w:trHeight w:val="423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1D" w:rsidRPr="00F07CED" w:rsidTr="009E13D6">
        <w:trPr>
          <w:trHeight w:val="803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B7D" w:rsidRPr="00F07CED" w:rsidRDefault="00DC3B7D" w:rsidP="00037DCC">
            <w:pPr>
              <w:spacing w:after="0"/>
              <w:ind w:right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51D" w:rsidRPr="00F07CED" w:rsidRDefault="0086051D" w:rsidP="00037DCC">
            <w:pPr>
              <w:spacing w:after="0"/>
              <w:ind w:right="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F07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51D" w:rsidRPr="00F07CED" w:rsidRDefault="0086051D" w:rsidP="00422CA3">
            <w:pPr>
              <w:spacing w:after="0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51D" w:rsidRPr="00F07CED" w:rsidRDefault="0086051D" w:rsidP="00422CA3">
            <w:pPr>
              <w:spacing w:after="0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D" w:rsidRPr="00F07CED" w:rsidRDefault="0086051D" w:rsidP="00ED323A">
            <w:pPr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22CA3" w:rsidRPr="00F07CED" w:rsidTr="009E13D6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Числа. Числа в пределах 100: чтение, запись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3" w:rsidRPr="00F07CED" w:rsidRDefault="00F01727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https://education.yandex.ru</w:t>
              </w:r>
            </w:hyperlink>
            <w:hyperlink r:id="rId205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422CA3" w:rsidRPr="00F01727" w:rsidTr="009E13D6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в пределах 100: сравнение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3" w:rsidRPr="00F07CED" w:rsidRDefault="00F01727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6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https</w:t>
              </w:r>
            </w:hyperlink>
            <w:hyperlink r:id="rId207">
              <w:proofErr w:type="gramStart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:/</w:t>
              </w:r>
              <w:proofErr w:type="gramEnd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/</w:t>
              </w:r>
            </w:hyperlink>
            <w:hyperlink r:id="rId208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www</w:t>
              </w:r>
            </w:hyperlink>
            <w:hyperlink r:id="rId209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.</w:t>
              </w:r>
            </w:hyperlink>
            <w:hyperlink r:id="rId210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klass</w:t>
              </w:r>
            </w:hyperlink>
            <w:hyperlink r:id="rId211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39.</w:t>
              </w:r>
            </w:hyperlink>
            <w:hyperlink r:id="rId212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ru</w:t>
              </w:r>
            </w:hyperlink>
            <w:hyperlink r:id="rId213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/</w:t>
              </w:r>
            </w:hyperlink>
            <w:hyperlink r:id="rId214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 xml:space="preserve">klassnye </w:t>
              </w:r>
            </w:hyperlink>
            <w:hyperlink r:id="rId215">
              <w:proofErr w:type="spellStart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resursy</w:t>
              </w:r>
              <w:proofErr w:type="spellEnd"/>
            </w:hyperlink>
            <w:hyperlink r:id="rId216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/</w:t>
              </w:r>
            </w:hyperlink>
            <w:hyperlink r:id="rId217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 </w:t>
              </w:r>
            </w:hyperlink>
          </w:p>
        </w:tc>
      </w:tr>
      <w:tr w:rsidR="00422CA3" w:rsidRPr="00F01727" w:rsidTr="009E13D6">
        <w:trPr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в пределах 100: десятичный состав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A3" w:rsidRPr="00F07CED" w:rsidRDefault="00F01727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8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https</w:t>
              </w:r>
            </w:hyperlink>
            <w:hyperlink r:id="rId219">
              <w:proofErr w:type="gramStart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:/</w:t>
              </w:r>
              <w:proofErr w:type="gramEnd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/</w:t>
              </w:r>
            </w:hyperlink>
            <w:hyperlink r:id="rId220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www</w:t>
              </w:r>
            </w:hyperlink>
            <w:hyperlink r:id="rId221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.</w:t>
              </w:r>
            </w:hyperlink>
            <w:hyperlink r:id="rId222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klass</w:t>
              </w:r>
            </w:hyperlink>
            <w:hyperlink r:id="rId223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39.</w:t>
              </w:r>
            </w:hyperlink>
            <w:hyperlink r:id="rId224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ru</w:t>
              </w:r>
            </w:hyperlink>
            <w:hyperlink r:id="rId225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/</w:t>
              </w:r>
            </w:hyperlink>
            <w:hyperlink r:id="rId226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 xml:space="preserve">klassnye </w:t>
              </w:r>
            </w:hyperlink>
            <w:hyperlink r:id="rId227">
              <w:proofErr w:type="spellStart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resursy</w:t>
              </w:r>
              <w:proofErr w:type="spellEnd"/>
            </w:hyperlink>
            <w:hyperlink r:id="rId228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/</w:t>
              </w:r>
            </w:hyperlink>
            <w:hyperlink r:id="rId229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 </w:t>
              </w:r>
            </w:hyperlink>
          </w:p>
        </w:tc>
      </w:tr>
      <w:tr w:rsidR="00422CA3" w:rsidRPr="00F07CED" w:rsidTr="009E13D6">
        <w:trPr>
          <w:trHeight w:val="3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Числа. Запись равенства, неравенства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CA3" w:rsidRPr="00F07CED" w:rsidRDefault="00F01727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https://education.yandex.ru</w:t>
              </w:r>
            </w:hyperlink>
            <w:hyperlink r:id="rId231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422CA3" w:rsidRPr="00F07CED" w:rsidTr="009E13D6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Числа. Увеличение числа на несколько единиц/десятков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A3" w:rsidRPr="00F07CED" w:rsidRDefault="00F01727" w:rsidP="00ED323A">
            <w:pPr>
              <w:spacing w:after="0"/>
              <w:ind w:left="5"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Российская электронная</w:t>
              </w:r>
            </w:hyperlink>
            <w:hyperlink r:id="rId233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34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школа (resh</w:t>
              </w:r>
            </w:hyperlink>
            <w:hyperlink r:id="rId235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236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edu</w:t>
              </w:r>
            </w:hyperlink>
            <w:hyperlink r:id="rId237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238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239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)</w:t>
              </w:r>
            </w:hyperlink>
            <w:hyperlink r:id="rId240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422CA3" w:rsidRPr="00F07CED" w:rsidTr="009E13D6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Числа. Уменьшение числа на несколько единиц/десятков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A3" w:rsidRPr="00F07CED" w:rsidRDefault="00F01727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https://education.yandex.ru</w:t>
              </w:r>
            </w:hyperlink>
            <w:hyperlink r:id="rId242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422CA3"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CA3" w:rsidRPr="00F07CED" w:rsidTr="009E13D6">
        <w:trPr>
          <w:trHeight w:val="35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Числа. Разностное сравнение чисел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A3" w:rsidRPr="00F07CED" w:rsidRDefault="00F01727" w:rsidP="00ED323A">
            <w:pPr>
              <w:spacing w:after="0" w:line="237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https</w:t>
              </w:r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  <w:proofErr w:type="spellStart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onlinetestpad</w:t>
              </w:r>
              <w:proofErr w:type="spellEnd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com</w:t>
              </w:r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  <w:proofErr w:type="spellStart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ru</w:t>
              </w:r>
              <w:proofErr w:type="spellEnd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tes</w:t>
              </w:r>
            </w:hyperlink>
            <w:hyperlink r:id="rId244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t</w:t>
              </w:r>
            </w:hyperlink>
            <w:hyperlink r:id="rId245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s</w:t>
              </w:r>
            </w:hyperlink>
            <w:hyperlink r:id="rId246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</w:t>
              </w:r>
            </w:hyperlink>
            <w:r w:rsidR="00422CA3"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CA3" w:rsidRPr="00F07CED" w:rsidTr="009E13D6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Числа. Чётные и нечётные числа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A3" w:rsidRPr="00F07CED" w:rsidRDefault="00F01727" w:rsidP="00ED323A">
            <w:pPr>
              <w:spacing w:after="0"/>
              <w:ind w:left="5"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Российская электронная</w:t>
              </w:r>
            </w:hyperlink>
            <w:hyperlink r:id="rId248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49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школа (resh</w:t>
              </w:r>
            </w:hyperlink>
            <w:hyperlink r:id="rId250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251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edu</w:t>
              </w:r>
            </w:hyperlink>
            <w:hyperlink r:id="rId252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253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254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)</w:t>
              </w:r>
            </w:hyperlink>
            <w:hyperlink r:id="rId255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422CA3" w:rsidRPr="00F07CED" w:rsidTr="009E13D6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B7D" w:rsidRPr="00F07CED" w:rsidRDefault="00422CA3" w:rsidP="00ED32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Числа. Представление числа в виде суммы разрядных слагаемых. Работа с математической</w:t>
            </w:r>
            <w:r w:rsidR="00DC3B7D"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терминологией </w:t>
            </w:r>
          </w:p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(однозначное, двузначное, 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чётное-нечётное</w:t>
            </w:r>
            <w:proofErr w:type="gramEnd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число; число и цифра; компоненты арифметического действия, их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 w:line="275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</w:p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"Математика" 2  класс </w:t>
            </w:r>
          </w:p>
        </w:tc>
      </w:tr>
      <w:tr w:rsidR="00422CA3" w:rsidRPr="00F07CED" w:rsidTr="009E13D6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 w:line="360" w:lineRule="auto"/>
              <w:ind w:righ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 по теме «Числа».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422CA3">
            <w:pPr>
              <w:spacing w:after="0" w:line="360" w:lineRule="auto"/>
              <w:ind w:right="4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 w:rsidP="00422CA3">
            <w:pPr>
              <w:spacing w:after="0" w:line="360" w:lineRule="auto"/>
              <w:ind w:right="4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051D" w:rsidRPr="00F07CED" w:rsidTr="009E13D6">
        <w:trPr>
          <w:trHeight w:val="594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051D" w:rsidRPr="00F07CED" w:rsidRDefault="0086051D" w:rsidP="00ED323A">
            <w:pPr>
              <w:spacing w:after="0" w:line="360" w:lineRule="auto"/>
              <w:ind w:right="4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7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F07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 </w:t>
            </w:r>
            <w:proofErr w:type="spellStart"/>
            <w:r w:rsidRPr="00F07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Величины</w:t>
            </w:r>
            <w:proofErr w:type="spellEnd"/>
            <w:r w:rsidRPr="00F07C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D" w:rsidRPr="00F07CED" w:rsidRDefault="0086051D" w:rsidP="00422CA3">
            <w:pPr>
              <w:spacing w:after="0" w:line="360" w:lineRule="auto"/>
              <w:ind w:righ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051D" w:rsidRPr="00F07CED" w:rsidRDefault="0086051D" w:rsidP="00422CA3">
            <w:pPr>
              <w:spacing w:after="0" w:line="360" w:lineRule="auto"/>
              <w:ind w:righ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51D" w:rsidRPr="00F07CED" w:rsidRDefault="0086051D" w:rsidP="00860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CA3" w:rsidRPr="00F07CED" w:rsidTr="009E13D6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Величины. Работа с величинами: сравнение по массе (единица массы — килограмм)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A3" w:rsidRPr="00F07CED" w:rsidRDefault="00F01727" w:rsidP="00ED323A">
            <w:pPr>
              <w:spacing w:after="0"/>
              <w:ind w:left="5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Российская электронная</w:t>
              </w:r>
            </w:hyperlink>
            <w:hyperlink r:id="rId257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58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школа (resh</w:t>
              </w:r>
            </w:hyperlink>
            <w:hyperlink r:id="rId259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260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edu</w:t>
              </w:r>
            </w:hyperlink>
            <w:hyperlink r:id="rId261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262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263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)</w:t>
              </w:r>
            </w:hyperlink>
            <w:hyperlink r:id="rId264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422CA3" w:rsidRPr="00F07CED" w:rsidTr="009E13D6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Величины. Работа с величинами: измерение длины (единица длины — метр)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</w:p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"Математика" 2  класс </w:t>
            </w:r>
          </w:p>
        </w:tc>
      </w:tr>
      <w:tr w:rsidR="00422CA3" w:rsidRPr="00F07CED" w:rsidTr="009E13D6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Величины.  Работа с величинами: измерение длины (единица длины — миллиметр)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A3" w:rsidRPr="00F07CED" w:rsidRDefault="00F01727" w:rsidP="00ED323A">
            <w:pPr>
              <w:spacing w:after="0"/>
              <w:ind w:left="5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Российская электронная</w:t>
              </w:r>
            </w:hyperlink>
            <w:hyperlink r:id="rId266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67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школа (resh</w:t>
              </w:r>
            </w:hyperlink>
            <w:hyperlink r:id="rId268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269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edu</w:t>
              </w:r>
            </w:hyperlink>
            <w:hyperlink r:id="rId270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271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272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)</w:t>
              </w:r>
            </w:hyperlink>
            <w:hyperlink r:id="rId273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422CA3" w:rsidRPr="00F07CED" w:rsidTr="009E13D6">
        <w:trPr>
          <w:trHeight w:val="55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Величины.  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величинами: измерение длины (единицы длины — метр, дециметр, сантиметр, миллиметр)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F01727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275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276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education</w:t>
              </w:r>
            </w:hyperlink>
            <w:hyperlink r:id="rId277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278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yandex</w:t>
              </w:r>
            </w:hyperlink>
            <w:hyperlink r:id="rId279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280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281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422CA3" w:rsidRPr="00F07CED" w:rsidRDefault="00422CA3" w:rsidP="009E1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A3" w:rsidRPr="00F07CED" w:rsidTr="009E13D6">
        <w:trPr>
          <w:trHeight w:val="1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  Работа с величинами: измерение времени (единицы времени — час, минута).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422CA3">
            <w:pPr>
              <w:spacing w:after="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422CA3">
            <w:pPr>
              <w:spacing w:after="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 w:line="275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"Математика" 2  класс</w:t>
            </w:r>
          </w:p>
        </w:tc>
      </w:tr>
      <w:tr w:rsidR="00422CA3" w:rsidRPr="00F07CED" w:rsidTr="009E13D6">
        <w:trPr>
          <w:trHeight w:val="1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Величины.  Работа с величинами: измерение времени (единицы времени — час, минута). Единицы времени - час, минута, секунда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F01727" w:rsidP="00ED323A">
            <w:pPr>
              <w:spacing w:after="0" w:line="275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2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Российская электронная</w:t>
              </w:r>
            </w:hyperlink>
            <w:hyperlink r:id="rId283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84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школа (resh</w:t>
              </w:r>
            </w:hyperlink>
            <w:hyperlink r:id="rId285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286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edu</w:t>
              </w:r>
            </w:hyperlink>
            <w:hyperlink r:id="rId287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288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289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)</w:t>
              </w:r>
            </w:hyperlink>
            <w:hyperlink r:id="rId290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422CA3" w:rsidRPr="00F07CED" w:rsidRDefault="00422CA3" w:rsidP="00ED323A">
            <w:pPr>
              <w:spacing w:after="0" w:line="275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"Математика" 2  класс </w:t>
            </w:r>
          </w:p>
        </w:tc>
      </w:tr>
      <w:tr w:rsidR="00422CA3" w:rsidRPr="00F07CED" w:rsidTr="009E13D6">
        <w:trPr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Величины.  Работа с величинами: измерение времени (единицы времени — час, минута). Определение времени по часам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https://uchi.ru </w:t>
            </w:r>
          </w:p>
        </w:tc>
      </w:tr>
      <w:tr w:rsidR="00422CA3" w:rsidRPr="00F07CED" w:rsidTr="009E13D6">
        <w:trPr>
          <w:trHeight w:val="20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Величины.  Работа с величинами. Сравнение предметов по стоимости (единицы стоимости - рубль, копейка)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 w:line="275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</w:p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"Математика" 2  класс </w:t>
            </w:r>
          </w:p>
        </w:tc>
      </w:tr>
      <w:tr w:rsidR="00422CA3" w:rsidRPr="00F07CED" w:rsidTr="009E13D6">
        <w:trPr>
          <w:trHeight w:val="20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Величины.  Соотношения между единицами величины (в пределах 100). Решение практических задач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 w:line="275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"Математика" 2 класс </w:t>
            </w:r>
          </w:p>
        </w:tc>
      </w:tr>
      <w:tr w:rsidR="00422CA3" w:rsidRPr="00F07CED" w:rsidTr="009E13D6">
        <w:trPr>
          <w:trHeight w:val="20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 Сравнение и упорядочение однородных величин. Измерение величин.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F01727" w:rsidP="00ED323A">
            <w:pPr>
              <w:spacing w:after="0"/>
              <w:ind w:left="5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1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Российская электронная</w:t>
              </w:r>
            </w:hyperlink>
            <w:hyperlink r:id="rId292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93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школа (resh</w:t>
              </w:r>
            </w:hyperlink>
            <w:hyperlink r:id="rId294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295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edu</w:t>
              </w:r>
            </w:hyperlink>
            <w:hyperlink r:id="rId296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297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298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)</w:t>
              </w:r>
            </w:hyperlink>
            <w:hyperlink r:id="rId299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422CA3" w:rsidRPr="00F07CED" w:rsidRDefault="00422CA3" w:rsidP="00ED323A">
            <w:pPr>
              <w:spacing w:after="0" w:line="27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 к учебнику "Математика" 2 класс</w:t>
            </w:r>
          </w:p>
        </w:tc>
      </w:tr>
      <w:tr w:rsidR="00422CA3" w:rsidRPr="00F07CED" w:rsidTr="009E13D6">
        <w:trPr>
          <w:trHeight w:val="4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 по теме «Величины»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9E1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1D" w:rsidRPr="00F07CED" w:rsidTr="009E13D6">
        <w:trPr>
          <w:trHeight w:val="165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051D" w:rsidRPr="00F07CED" w:rsidRDefault="0086051D" w:rsidP="00ED32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Ар</w:t>
            </w:r>
            <w:proofErr w:type="spellStart"/>
            <w:r w:rsidRPr="00F07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ифметические</w:t>
            </w:r>
            <w:proofErr w:type="spellEnd"/>
            <w:r w:rsidRPr="00F07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1D" w:rsidRPr="00F07CED" w:rsidRDefault="0086051D" w:rsidP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1D" w:rsidRPr="00F07CED" w:rsidRDefault="0086051D" w:rsidP="00ED32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860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51D" w:rsidRPr="00F07CED" w:rsidRDefault="0086051D" w:rsidP="00ED32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86051D" w:rsidP="00ED323A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CA3" w:rsidRPr="00F07CED" w:rsidTr="009E13D6">
        <w:trPr>
          <w:trHeight w:val="20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22CA3" w:rsidRPr="00F07CED" w:rsidRDefault="00422CA3" w:rsidP="00ED323A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сложение и вычитание чисел в пределах 100 без перехода и с переходом через разряд. Сложение и вычитание вида 40 + 5, 45 – 5, 45 – 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ED323A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ED323A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https://uchi.ru </w:t>
            </w:r>
          </w:p>
        </w:tc>
      </w:tr>
      <w:tr w:rsidR="00422CA3" w:rsidRPr="00F07CED" w:rsidTr="009E13D6">
        <w:trPr>
          <w:trHeight w:val="20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23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сложение и вычитание чисел в пределах 100 без перехода и с переходом через разряд. Приёмы вычислений для случаев вида 46 + 2, 46 + 20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 w:rsidP="00ED323A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 w:line="275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</w:p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"Математика" 2  класс </w:t>
            </w:r>
          </w:p>
        </w:tc>
      </w:tr>
      <w:tr w:rsidR="00422CA3" w:rsidRPr="00F07CED" w:rsidTr="009E13D6">
        <w:trPr>
          <w:trHeight w:val="20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сложение и вычитание чисел в пределах 100 без перехода и с переходом через разряд. Приёмы вычислений для случаев вида 46 ‒ 2, 46 ‒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 w:rsidP="00ED323A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CA3" w:rsidRPr="00F07CED" w:rsidRDefault="00F01727" w:rsidP="00ED323A">
            <w:pPr>
              <w:spacing w:after="0"/>
              <w:ind w:left="5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0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Российская электронная</w:t>
              </w:r>
            </w:hyperlink>
            <w:hyperlink r:id="rId301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02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школа (resh</w:t>
              </w:r>
            </w:hyperlink>
            <w:hyperlink r:id="rId303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304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edu</w:t>
              </w:r>
            </w:hyperlink>
            <w:hyperlink r:id="rId305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306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307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)</w:t>
              </w:r>
            </w:hyperlink>
            <w:hyperlink r:id="rId308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A3" w:rsidRPr="00F07CED" w:rsidTr="009E13D6">
        <w:trPr>
          <w:trHeight w:val="20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25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сложение и вычитание чисел в пределах 100 без перехода и с переходом через разряд.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Приёмы вычислений для случаев вида 46 + 4, 50 ‒ 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 w:rsidP="00ED323A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 w:line="275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</w:p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"Математика" 2  класс </w:t>
            </w:r>
          </w:p>
        </w:tc>
      </w:tr>
      <w:tr w:rsidR="00422CA3" w:rsidRPr="00F07CED" w:rsidTr="009E13D6">
        <w:trPr>
          <w:trHeight w:val="20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сложение и вычитание чисел в пределах 100 без перехода и с переходом через разряд. Приёмы вычислений для случаев вида 80 ‒ 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 w:rsidP="00ED323A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 w:line="237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09">
              <w:r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https</w:t>
              </w:r>
              <w:r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  <w:proofErr w:type="spellStart"/>
              <w:r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onlinetestpad</w:t>
              </w:r>
              <w:proofErr w:type="spellEnd"/>
              <w:r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  <w:r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com</w:t>
              </w:r>
              <w:r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  <w:proofErr w:type="spellStart"/>
              <w:r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ru</w:t>
              </w:r>
              <w:proofErr w:type="spellEnd"/>
              <w:r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  <w:r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tes</w:t>
              </w:r>
            </w:hyperlink>
            <w:hyperlink r:id="rId310">
              <w:r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t</w:t>
              </w:r>
            </w:hyperlink>
            <w:hyperlink r:id="rId311">
              <w:r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s</w:t>
              </w:r>
            </w:hyperlink>
            <w:hyperlink r:id="rId312">
              <w:r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</w:t>
              </w:r>
            </w:hyperlink>
          </w:p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A3" w:rsidRPr="00F07CED" w:rsidTr="009E13D6">
        <w:trPr>
          <w:trHeight w:val="20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27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сложение и вычитание чисел в пределах 100 без перехода и с переходом через разряд. Приёмы вычислений для случаев вида 46 + 8, 64 ‒ 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 w:rsidP="00ED323A">
            <w:pPr>
              <w:spacing w:after="0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F01727" w:rsidP="00ED323A">
            <w:pPr>
              <w:spacing w:after="0" w:line="237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https</w:t>
              </w:r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  <w:proofErr w:type="spellStart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onlinetestpad</w:t>
              </w:r>
              <w:proofErr w:type="spellEnd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com</w:t>
              </w:r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  <w:proofErr w:type="spellStart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ru</w:t>
              </w:r>
              <w:proofErr w:type="spellEnd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tes</w:t>
              </w:r>
            </w:hyperlink>
            <w:hyperlink r:id="rId314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t</w:t>
              </w:r>
            </w:hyperlink>
            <w:hyperlink r:id="rId315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s</w:t>
              </w:r>
            </w:hyperlink>
            <w:hyperlink r:id="rId316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</w:t>
              </w:r>
            </w:hyperlink>
          </w:p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A3" w:rsidRPr="00F07CED" w:rsidTr="009E13D6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28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 по теме «Арифметические действия»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422CA3">
            <w:pPr>
              <w:spacing w:after="0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 w:rsidP="00422CA3">
            <w:pPr>
              <w:spacing w:after="0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 w:line="237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A3" w:rsidRPr="00F07CED" w:rsidTr="009E13D6">
        <w:trPr>
          <w:trHeight w:val="20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29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22CA3" w:rsidRPr="00F07CED" w:rsidRDefault="00422CA3" w:rsidP="00ED323A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сложение и вычитание чисел в пределах 100. Сложение вида 35 + 43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ED323A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ED323A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F01727" w:rsidP="00ED323A">
            <w:pPr>
              <w:spacing w:after="0"/>
              <w:ind w:left="5"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Российская электронная</w:t>
              </w:r>
            </w:hyperlink>
            <w:hyperlink r:id="rId318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19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школа (resh</w:t>
              </w:r>
            </w:hyperlink>
            <w:hyperlink r:id="rId320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321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edu</w:t>
              </w:r>
            </w:hyperlink>
            <w:hyperlink r:id="rId322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323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324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)</w:t>
              </w:r>
            </w:hyperlink>
            <w:hyperlink r:id="rId325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422CA3" w:rsidRPr="00F07CED" w:rsidTr="009E13D6">
        <w:trPr>
          <w:trHeight w:val="20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сложение и вычитание чисел в пределах 100. Вычитание вида 85 – 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CA3" w:rsidRPr="00F07CED" w:rsidTr="009E13D6">
        <w:trPr>
          <w:trHeight w:val="20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сложение и вычитание чисел в пределах 100. Сложение вида 52 + 38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https://uchi.ru </w:t>
            </w:r>
          </w:p>
        </w:tc>
      </w:tr>
      <w:tr w:rsidR="00422CA3" w:rsidRPr="00F07CED" w:rsidTr="009E13D6">
        <w:trPr>
          <w:trHeight w:val="20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32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сложение и вычитание чисел в пределах 100. Сложение вида 43 + 37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CA3" w:rsidRPr="00F07CED" w:rsidTr="009E13D6">
        <w:trPr>
          <w:trHeight w:val="20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33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сложение и вычитание чисел в пределах 100. Вычитания вида 46 +4, 50 – 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CA3" w:rsidRPr="00F01727" w:rsidTr="009E13D6">
        <w:trPr>
          <w:trHeight w:val="20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сложение и вычитание чисел в пределах 100. Вычитание вида 60 – 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D935FF" w:rsidP="00ED323A">
            <w:pPr>
              <w:spacing w:after="0" w:line="237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6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https://onlinetestpad.com/ru/tes</w:t>
              </w:r>
            </w:hyperlink>
            <w:hyperlink r:id="rId327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hyperlink r:id="rId328">
              <w:proofErr w:type="spellStart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t</w:t>
              </w:r>
            </w:hyperlink>
            <w:hyperlink r:id="rId329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s</w:t>
              </w:r>
              <w:proofErr w:type="spellEnd"/>
            </w:hyperlink>
            <w:hyperlink r:id="rId330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 </w:t>
              </w:r>
            </w:hyperlink>
          </w:p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22CA3" w:rsidRPr="00F07CED" w:rsidTr="009E13D6">
        <w:trPr>
          <w:trHeight w:val="20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35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сложение и вычитание чисел в пределах 100. Вычитание вида 58 - 29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"Математика" 2  класс </w:t>
            </w:r>
          </w:p>
        </w:tc>
      </w:tr>
      <w:tr w:rsidR="00422CA3" w:rsidRPr="00F07CED" w:rsidTr="009E13D6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36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сложение и вычитание чисел в пределах 100. Вычитание вида 45 – 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F01727" w:rsidP="00ED323A">
            <w:pPr>
              <w:spacing w:after="0"/>
              <w:ind w:left="5"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Российская электронная</w:t>
              </w:r>
            </w:hyperlink>
            <w:hyperlink r:id="rId332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33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школа (resh</w:t>
              </w:r>
            </w:hyperlink>
            <w:hyperlink r:id="rId334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335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edu</w:t>
              </w:r>
            </w:hyperlink>
            <w:hyperlink r:id="rId336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337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338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)</w:t>
              </w:r>
            </w:hyperlink>
            <w:hyperlink r:id="rId339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37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Переместительное свойство сложения. Сочетательное свойство сложения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https://uchi.ru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 w:line="271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"Математика" 2  класс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39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 по теме «Арифметические действия»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422CA3">
            <w:pPr>
              <w:spacing w:after="0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 w:rsidP="00422CA3">
            <w:pPr>
              <w:spacing w:after="0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40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41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857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Неизвестный компонент действия сложения, его нахождение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8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8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F01727" w:rsidP="00ED323A">
            <w:pPr>
              <w:spacing w:after="0"/>
              <w:ind w:left="5"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Российская электронная</w:t>
              </w:r>
            </w:hyperlink>
            <w:hyperlink r:id="rId341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42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школа (resh</w:t>
              </w:r>
            </w:hyperlink>
            <w:hyperlink r:id="rId343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344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edu</w:t>
              </w:r>
            </w:hyperlink>
            <w:hyperlink r:id="rId345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346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347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)</w:t>
              </w:r>
            </w:hyperlink>
            <w:hyperlink r:id="rId348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42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Взаимосвязь компонентов и результата действия вычитания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https://uchi.ru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43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Неизвестный компонент действия вычитания, его нахождение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 w:line="275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"Математика" 2  класс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44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результата вычисления (реальность ответа, обратное действие). Проверка сложения.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https://uchi.ru </w:t>
            </w:r>
          </w:p>
        </w:tc>
      </w:tr>
      <w:tr w:rsidR="00422CA3" w:rsidRPr="00F01727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45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результата вычисления (реальность ответа, обратное действие). Проверка вычитания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D935FF" w:rsidP="00ED323A">
            <w:pPr>
              <w:spacing w:after="0" w:line="237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9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https://onlinetestpad.com/ru/tes</w:t>
              </w:r>
            </w:hyperlink>
            <w:hyperlink r:id="rId350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hyperlink r:id="rId351">
              <w:proofErr w:type="spellStart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t</w:t>
              </w:r>
            </w:hyperlink>
            <w:hyperlink r:id="rId352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s</w:t>
              </w:r>
              <w:proofErr w:type="spellEnd"/>
            </w:hyperlink>
            <w:hyperlink r:id="rId353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 </w:t>
              </w:r>
            </w:hyperlink>
          </w:p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46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умножения и деления чисел. Конкретный смысл ари</w:t>
            </w:r>
            <w:r w:rsidR="0086051D"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фметического действия умножения.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 w:line="275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"Математика" 2  класс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47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умножения и деления чисел. Конкретный смысл арифметического действия деления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48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Взаимосвязь сложения и умножения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https://uchi.ru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49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Иллюстрация умножения с помощью предметной модели сюжетной ситуации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3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3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F01727" w:rsidP="00ED323A">
            <w:pPr>
              <w:spacing w:after="0"/>
              <w:ind w:left="5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Российская</w:t>
              </w:r>
            </w:hyperlink>
            <w:hyperlink r:id="rId355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 xml:space="preserve"> </w:t>
              </w:r>
            </w:hyperlink>
            <w:hyperlink r:id="rId356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электронная</w:t>
              </w:r>
            </w:hyperlink>
            <w:hyperlink r:id="rId357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58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школа (resh</w:t>
              </w:r>
            </w:hyperlink>
            <w:hyperlink r:id="rId359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360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edu</w:t>
              </w:r>
            </w:hyperlink>
            <w:hyperlink r:id="rId361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362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363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)</w:t>
              </w:r>
            </w:hyperlink>
            <w:hyperlink r:id="rId364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422CA3" w:rsidRPr="00F01727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компонентов действий умножения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D935FF" w:rsidP="00ED323A">
            <w:pPr>
              <w:spacing w:after="0" w:line="237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5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https://onlinetestpad.com/ru/tes</w:t>
              </w:r>
            </w:hyperlink>
            <w:hyperlink r:id="rId366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hyperlink r:id="rId367">
              <w:proofErr w:type="spellStart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t</w:t>
              </w:r>
            </w:hyperlink>
            <w:hyperlink r:id="rId368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s</w:t>
              </w:r>
              <w:proofErr w:type="spellEnd"/>
            </w:hyperlink>
            <w:hyperlink r:id="rId369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 </w:t>
              </w:r>
            </w:hyperlink>
          </w:p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51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компонентов действий деления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 w:line="275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"Математика" 2  класс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52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Табличное умножение в пределах 50. Умножение числа 2 и на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F01727" w:rsidP="00ED323A">
            <w:pPr>
              <w:spacing w:after="0"/>
              <w:ind w:left="5"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Российская электронная</w:t>
              </w:r>
            </w:hyperlink>
            <w:hyperlink r:id="rId371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72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школа (resh</w:t>
              </w:r>
            </w:hyperlink>
            <w:hyperlink r:id="rId373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374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edu</w:t>
              </w:r>
            </w:hyperlink>
            <w:hyperlink r:id="rId375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376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377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)</w:t>
              </w:r>
            </w:hyperlink>
            <w:hyperlink r:id="rId378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53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Табличное умножение в пределах 50. Деление на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 w:rsidP="00ED323A">
            <w:pPr>
              <w:spacing w:after="0" w:line="275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"Математика" 2  класс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54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Табличное умножение в пределах 50. Умножение числа 3 и на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 w:line="275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"Математика" 2  класс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55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Табличное умножение в пределах 50. Деление на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 w:line="275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"Математика" 2  класс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56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Табличное умножение в пределах 50. Умножение числа 4 и на 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 w:line="275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"Математика" 2  класс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57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Табличное умножение в пределах 50. Деление на 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 w:line="27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"Математика" 2  класс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58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Табличное умножение в пределах 50. Умножение и деление числа 5 и на 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F01727" w:rsidP="00ED323A">
            <w:pPr>
              <w:spacing w:after="0"/>
              <w:ind w:left="5"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9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Российская электронная</w:t>
              </w:r>
            </w:hyperlink>
            <w:hyperlink r:id="rId380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81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школа (resh</w:t>
              </w:r>
            </w:hyperlink>
            <w:hyperlink r:id="rId382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383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edu</w:t>
              </w:r>
            </w:hyperlink>
            <w:hyperlink r:id="rId384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385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386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)</w:t>
              </w:r>
            </w:hyperlink>
            <w:hyperlink r:id="rId387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422CA3" w:rsidRPr="00F07CED" w:rsidRDefault="00422CA3" w:rsidP="00ED323A">
            <w:pPr>
              <w:spacing w:after="0"/>
              <w:ind w:left="5"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59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№5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«Арифметические действия»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60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Табличное умножение в пределах 50. Умножение числа 6 и на 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 w:line="275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"Математика" 2  класс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61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Табличное умножение в пределах 50. Деление на 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 w:line="275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"Математика" 2  класс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62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Табличное умножение в пределах 50. Умножение числа 7 и на 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 w:line="27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"Математика" 2  класс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63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Табличное умножение в пределах 50. Деление на 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 w:line="275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"Математика" 2  класс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64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Табличное умножение в пределах 50. Умножение числа 8 и на 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 w:line="275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"Математика" 2  класс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65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Табличное умножение в пределах 50. Деление на 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F01727" w:rsidP="00ED323A">
            <w:pPr>
              <w:spacing w:after="0"/>
              <w:ind w:left="5"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8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Российская электронная</w:t>
              </w:r>
            </w:hyperlink>
            <w:hyperlink r:id="rId389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90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школа (resh</w:t>
              </w:r>
            </w:hyperlink>
            <w:hyperlink r:id="rId391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392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edu</w:t>
              </w:r>
            </w:hyperlink>
            <w:hyperlink r:id="rId393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394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395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)</w:t>
              </w:r>
            </w:hyperlink>
            <w:hyperlink r:id="rId396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66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Табличное умножение в пределах 50. Умножение числа 9 и на 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67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Табличное умножение в пределах 50. Деление на 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 w:line="275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"Математика" 2  класс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Табличные случаи умножения, деления при вычислениях и решении задач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 w:line="275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"Математика" 2  класс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69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на 1, на 0 (по правилу) </w:t>
            </w:r>
          </w:p>
          <w:p w:rsidR="009E13D6" w:rsidRPr="00F07CED" w:rsidRDefault="009E13D6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F01727" w:rsidP="00ED323A">
            <w:pPr>
              <w:spacing w:after="0"/>
              <w:ind w:left="5"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Российская электронная</w:t>
              </w:r>
            </w:hyperlink>
            <w:hyperlink r:id="rId398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99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школа (resh</w:t>
              </w:r>
            </w:hyperlink>
            <w:hyperlink r:id="rId400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401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edu</w:t>
              </w:r>
            </w:hyperlink>
            <w:hyperlink r:id="rId402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403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404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)</w:t>
              </w:r>
            </w:hyperlink>
            <w:hyperlink r:id="rId405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70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A213C2"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«Арифметические действия»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 w:line="275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"Математика" 2  класс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71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22CA3" w:rsidRPr="00F07CED" w:rsidRDefault="00422CA3" w:rsidP="00ED323A">
            <w:pPr>
              <w:autoSpaceDE w:val="0"/>
              <w:autoSpaceDN w:val="0"/>
              <w:spacing w:after="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Взаимосвязь компонентов и результата действия умножения.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Переместительное свойство умножения</w:t>
            </w:r>
            <w:r w:rsidR="00DC3B7D"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ED323A">
            <w:pPr>
              <w:autoSpaceDE w:val="0"/>
              <w:autoSpaceDN w:val="0"/>
              <w:spacing w:after="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ED323A">
            <w:pPr>
              <w:autoSpaceDE w:val="0"/>
              <w:autoSpaceDN w:val="0"/>
              <w:spacing w:after="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 w:line="275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"Математика" 2 класс </w:t>
            </w:r>
          </w:p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https://uchi.ru </w:t>
            </w:r>
          </w:p>
        </w:tc>
      </w:tr>
      <w:tr w:rsidR="00422CA3" w:rsidRPr="00F07CED" w:rsidTr="009E13D6">
        <w:trPr>
          <w:trHeight w:val="81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72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компонентов и результата действия умножения. Нахождение неизвестного компонента действия умножение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CA3" w:rsidRPr="00F07CED" w:rsidRDefault="00F01727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6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https://onlinetestpad.com/ru/tes</w:t>
              </w:r>
            </w:hyperlink>
            <w:hyperlink r:id="rId407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t</w:t>
              </w:r>
            </w:hyperlink>
            <w:hyperlink r:id="rId408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s</w:t>
              </w:r>
            </w:hyperlink>
            <w:hyperlink r:id="rId409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</w:t>
              </w:r>
            </w:hyperlink>
            <w:hyperlink r:id="rId410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422CA3" w:rsidRPr="00F07CED" w:rsidTr="009E13D6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73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Взаимосвязь компонентов и результата действия деления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https://uchi.ru </w:t>
            </w:r>
          </w:p>
        </w:tc>
      </w:tr>
      <w:tr w:rsidR="00422CA3" w:rsidRPr="00F01727" w:rsidTr="009E13D6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74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Взаимосвязь компонентов и результата действия деления. Нахождение неизвестного компонента действия умножение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F01727" w:rsidP="00ED323A">
            <w:pPr>
              <w:spacing w:after="0" w:line="237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1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https</w:t>
              </w:r>
            </w:hyperlink>
            <w:hyperlink r:id="rId412">
              <w:proofErr w:type="gramStart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:/</w:t>
              </w:r>
              <w:proofErr w:type="gramEnd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/</w:t>
              </w:r>
            </w:hyperlink>
            <w:hyperlink r:id="rId413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www</w:t>
              </w:r>
            </w:hyperlink>
            <w:hyperlink r:id="rId414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.</w:t>
              </w:r>
            </w:hyperlink>
            <w:hyperlink r:id="rId415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klass</w:t>
              </w:r>
            </w:hyperlink>
            <w:hyperlink r:id="rId416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39.</w:t>
              </w:r>
            </w:hyperlink>
            <w:hyperlink r:id="rId417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ru</w:t>
              </w:r>
            </w:hyperlink>
            <w:hyperlink r:id="rId418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/</w:t>
              </w:r>
            </w:hyperlink>
            <w:hyperlink r:id="rId419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 xml:space="preserve">klassnye </w:t>
              </w:r>
            </w:hyperlink>
            <w:hyperlink r:id="rId420">
              <w:proofErr w:type="spellStart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resursy</w:t>
              </w:r>
              <w:proofErr w:type="spellEnd"/>
            </w:hyperlink>
            <w:hyperlink r:id="rId421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/</w:t>
              </w:r>
            </w:hyperlink>
            <w:hyperlink r:id="rId422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 </w:t>
              </w:r>
            </w:hyperlink>
          </w:p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22CA3" w:rsidRPr="00F07CED" w:rsidTr="009E13D6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75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Числовое выражение: чтение, запись, вычисление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 w:line="275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"Математика" 2  класс </w:t>
            </w:r>
          </w:p>
        </w:tc>
      </w:tr>
      <w:tr w:rsidR="00422CA3" w:rsidRPr="00F01727" w:rsidTr="009E13D6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76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выполнения действий в числовом выражении, содержащем действия сложения и вычитания (без скобок) в пределах 100 (не более трёх действий); нахождение его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D935FF" w:rsidP="00ED323A">
            <w:pPr>
              <w:spacing w:after="0" w:line="237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3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https://onlinetestpad.com/ru/tes</w:t>
              </w:r>
            </w:hyperlink>
            <w:hyperlink r:id="rId424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hyperlink r:id="rId425">
              <w:proofErr w:type="spellStart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t</w:t>
              </w:r>
            </w:hyperlink>
            <w:hyperlink r:id="rId426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s</w:t>
              </w:r>
              <w:proofErr w:type="spellEnd"/>
            </w:hyperlink>
            <w:hyperlink r:id="rId427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 </w:t>
              </w:r>
            </w:hyperlink>
          </w:p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22CA3" w:rsidRPr="00F01727" w:rsidTr="009E13D6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77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действий в числовом выражении, содержащем действия сложения и вычитания (со скобками) в пределах 100 (не более трёх действий); нахождение его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F01727" w:rsidP="00ED323A">
            <w:pPr>
              <w:spacing w:after="0" w:line="237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8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https</w:t>
              </w:r>
            </w:hyperlink>
            <w:hyperlink r:id="rId429">
              <w:proofErr w:type="gramStart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:/</w:t>
              </w:r>
              <w:proofErr w:type="gramEnd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/</w:t>
              </w:r>
            </w:hyperlink>
            <w:hyperlink r:id="rId430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www</w:t>
              </w:r>
            </w:hyperlink>
            <w:hyperlink r:id="rId431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.</w:t>
              </w:r>
            </w:hyperlink>
            <w:hyperlink r:id="rId432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klass</w:t>
              </w:r>
            </w:hyperlink>
            <w:hyperlink r:id="rId433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39.</w:t>
              </w:r>
            </w:hyperlink>
            <w:hyperlink r:id="rId434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ru</w:t>
              </w:r>
            </w:hyperlink>
            <w:hyperlink r:id="rId435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/</w:t>
              </w:r>
            </w:hyperlink>
            <w:hyperlink r:id="rId436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 xml:space="preserve">klassnye </w:t>
              </w:r>
            </w:hyperlink>
            <w:hyperlink r:id="rId437">
              <w:proofErr w:type="spellStart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resursy</w:t>
              </w:r>
              <w:proofErr w:type="spellEnd"/>
            </w:hyperlink>
            <w:hyperlink r:id="rId438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/</w:t>
              </w:r>
            </w:hyperlink>
            <w:hyperlink r:id="rId439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 </w:t>
              </w:r>
            </w:hyperlink>
          </w:p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22CA3" w:rsidRPr="00F07CED" w:rsidTr="009E13D6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78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суммы из числа, числа из суммы. Вычисление суммы, разности удобным способом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F01727" w:rsidP="00ED323A">
            <w:pPr>
              <w:spacing w:after="0"/>
              <w:ind w:left="5"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0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Российская электронная</w:t>
              </w:r>
            </w:hyperlink>
            <w:hyperlink r:id="rId441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442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школа (resh</w:t>
              </w:r>
            </w:hyperlink>
            <w:hyperlink r:id="rId443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444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edu</w:t>
              </w:r>
            </w:hyperlink>
            <w:hyperlink r:id="rId445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446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447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)</w:t>
              </w:r>
            </w:hyperlink>
            <w:hyperlink r:id="rId448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422CA3" w:rsidRPr="00F07CED" w:rsidRDefault="00422CA3" w:rsidP="00ED323A">
            <w:pPr>
              <w:spacing w:after="0"/>
              <w:ind w:left="5"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</w:t>
            </w:r>
          </w:p>
        </w:tc>
      </w:tr>
      <w:tr w:rsidR="00422CA3" w:rsidRPr="00F07CED" w:rsidTr="009E13D6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79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№7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«Арифметические действия»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DC3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1D" w:rsidRPr="00F07CED" w:rsidTr="009E13D6">
        <w:trPr>
          <w:trHeight w:val="165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051D" w:rsidRPr="00F07CED" w:rsidRDefault="0086051D" w:rsidP="00ED32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07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F07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 </w:t>
            </w:r>
            <w:proofErr w:type="spellStart"/>
            <w:r w:rsidRPr="00F07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Текстовые</w:t>
            </w:r>
            <w:proofErr w:type="spellEnd"/>
            <w:r w:rsidRPr="00F07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задачи</w:t>
            </w:r>
            <w:proofErr w:type="spellEnd"/>
          </w:p>
          <w:p w:rsidR="0086051D" w:rsidRPr="00F07CED" w:rsidRDefault="0086051D" w:rsidP="00ED32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1D" w:rsidRPr="00F07CED" w:rsidRDefault="0086051D" w:rsidP="00422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86051D" w:rsidP="00422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86051D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A3" w:rsidRPr="00F07CED" w:rsidTr="009E13D6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80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22CA3" w:rsidRPr="00F07CED" w:rsidRDefault="00422CA3" w:rsidP="00ED323A">
            <w:pPr>
              <w:spacing w:after="0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задачи. Чтение, представление текста задачи в виде р</w:t>
            </w:r>
            <w:r w:rsidR="0086051D"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исунка, схемы или другой модели.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ED323A">
            <w:pPr>
              <w:spacing w:after="0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ED323A">
            <w:pPr>
              <w:spacing w:after="0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CA3" w:rsidRPr="00F07CED" w:rsidTr="009E13D6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81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задачи. Чтение, представление текста задачи в виде рисунка, схемы или другой</w:t>
            </w:r>
            <w:r w:rsidR="0086051D"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модели. Составление моделей для задач в два действия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422CA3">
            <w:pPr>
              <w:spacing w:after="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 w:rsidP="00422CA3">
            <w:pPr>
              <w:spacing w:after="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F01727" w:rsidP="00ED323A">
            <w:pPr>
              <w:spacing w:after="0"/>
              <w:ind w:left="5"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9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Российская электронная</w:t>
              </w:r>
            </w:hyperlink>
            <w:hyperlink r:id="rId450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451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школа (resh</w:t>
              </w:r>
            </w:hyperlink>
            <w:hyperlink r:id="rId452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453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edu</w:t>
              </w:r>
            </w:hyperlink>
            <w:hyperlink r:id="rId454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455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456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)</w:t>
              </w:r>
            </w:hyperlink>
            <w:hyperlink r:id="rId457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422CA3" w:rsidRPr="00F07CED" w:rsidTr="009E13D6">
        <w:trPr>
          <w:trHeight w:val="55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82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Текстовые задачи. План решения задачи в два действия, выбор соответствующих плану арифметических действий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CA3" w:rsidRPr="00F07CED" w:rsidTr="009E13D6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83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Текстовые задачи. План решения задачи в два действия, выбор соответствующих плану арифметических действий. Решение задач в два действия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https://uchi.ru </w:t>
            </w:r>
          </w:p>
        </w:tc>
      </w:tr>
      <w:tr w:rsidR="00422CA3" w:rsidRPr="00F01727" w:rsidTr="009E13D6">
        <w:trPr>
          <w:trHeight w:val="5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84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13D6" w:rsidRPr="00F07CED" w:rsidRDefault="00422CA3" w:rsidP="00ED32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Текстовые задачи. Запись решения и ответа задачи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CA3" w:rsidRPr="00F07CED" w:rsidRDefault="00D935FF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8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 xml:space="preserve">https://www.klass39.ru/klassnye </w:t>
              </w:r>
            </w:hyperlink>
            <w:hyperlink r:id="rId459">
              <w:proofErr w:type="spellStart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resursy</w:t>
              </w:r>
              <w:proofErr w:type="spellEnd"/>
            </w:hyperlink>
            <w:hyperlink r:id="rId460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/</w:t>
              </w:r>
            </w:hyperlink>
            <w:hyperlink r:id="rId461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 </w:t>
              </w:r>
            </w:hyperlink>
          </w:p>
        </w:tc>
      </w:tr>
      <w:tr w:rsidR="00422CA3" w:rsidRPr="00F01727" w:rsidTr="009E13D6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85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задачи. 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CA3" w:rsidRPr="00F07CED" w:rsidRDefault="00D935FF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2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https://www.klass39.ru/klassnye</w:t>
              </w:r>
            </w:hyperlink>
            <w:r w:rsidR="00422CA3" w:rsidRPr="00F07CED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en-US"/>
              </w:rPr>
              <w:t xml:space="preserve"> </w:t>
            </w:r>
            <w:hyperlink r:id="rId463">
              <w:proofErr w:type="spellStart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resursy</w:t>
              </w:r>
              <w:proofErr w:type="spellEnd"/>
            </w:hyperlink>
            <w:hyperlink r:id="rId464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/</w:t>
              </w:r>
            </w:hyperlink>
            <w:hyperlink r:id="rId465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 </w:t>
              </w:r>
            </w:hyperlink>
          </w:p>
        </w:tc>
      </w:tr>
      <w:tr w:rsidR="00422CA3" w:rsidRPr="00F07CED" w:rsidTr="009E13D6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86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ind w:righ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Текстовые задачи. Решение текстовых задач на применение смысла арифметического действия (умножение, деление)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5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5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CA3" w:rsidRPr="00F01727" w:rsidTr="009E13D6">
        <w:trPr>
          <w:trHeight w:val="57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87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Текстовые задачи. Расчётные задачи на увеличение/уменьшение величины на несколько 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CA3" w:rsidRPr="00F07CED" w:rsidRDefault="00D935FF" w:rsidP="00ED323A">
            <w:pPr>
              <w:spacing w:after="0" w:line="237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6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 xml:space="preserve">https://www.klass39.ru/klassnye </w:t>
              </w:r>
            </w:hyperlink>
            <w:hyperlink r:id="rId467">
              <w:proofErr w:type="spellStart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resursy</w:t>
              </w:r>
              <w:proofErr w:type="spellEnd"/>
            </w:hyperlink>
            <w:hyperlink r:id="rId468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/</w:t>
              </w:r>
            </w:hyperlink>
            <w:hyperlink r:id="rId469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 </w:t>
              </w:r>
            </w:hyperlink>
          </w:p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22CA3" w:rsidRPr="00F07CED" w:rsidTr="009E13D6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88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Текстовые задачи. Расчётные задачи на увеличение/уменьшение величины в несколько раз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 w:rsidP="00ED323A">
            <w:pPr>
              <w:spacing w:after="0" w:line="275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"Математика" 2  класс </w:t>
            </w:r>
          </w:p>
        </w:tc>
      </w:tr>
      <w:tr w:rsidR="00422CA3" w:rsidRPr="00F07CED" w:rsidTr="009E13D6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89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13D6" w:rsidRPr="00F07CED" w:rsidRDefault="00422CA3" w:rsidP="00ED323A">
            <w:pPr>
              <w:spacing w:after="0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</w:t>
            </w:r>
            <w:r w:rsidR="009E13D6"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 задачи. Расчётные задачи на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увеличение/</w:t>
            </w:r>
          </w:p>
          <w:p w:rsidR="00422CA3" w:rsidRPr="00F07CED" w:rsidRDefault="00422CA3" w:rsidP="00ED323A">
            <w:pPr>
              <w:spacing w:after="0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величины на несколько единиц, в несколько раз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CA3" w:rsidRPr="00F07CED" w:rsidTr="009E13D6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90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задачи. Фиксация ответа к задаче и его проверка (формулирование, проверка на достоверность, следование плану, соответствие поставленному вопросу). Проверка решения задач в два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F01727" w:rsidP="00ED323A">
            <w:pPr>
              <w:spacing w:after="0" w:line="237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0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https</w:t>
              </w:r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  <w:proofErr w:type="spellStart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onlinetestpad</w:t>
              </w:r>
              <w:proofErr w:type="spellEnd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com</w:t>
              </w:r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  <w:proofErr w:type="spellStart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ru</w:t>
              </w:r>
              <w:proofErr w:type="spellEnd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tes</w:t>
              </w:r>
            </w:hyperlink>
            <w:hyperlink r:id="rId471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t</w:t>
              </w:r>
            </w:hyperlink>
            <w:hyperlink r:id="rId472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s</w:t>
              </w:r>
            </w:hyperlink>
            <w:hyperlink r:id="rId473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</w:t>
              </w:r>
            </w:hyperlink>
          </w:p>
          <w:p w:rsidR="00422CA3" w:rsidRPr="00F07CED" w:rsidRDefault="00422CA3" w:rsidP="00DC3B7D">
            <w:pPr>
              <w:spacing w:after="0" w:line="275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 к учебнику "Математика" 2 класс</w:t>
            </w:r>
          </w:p>
        </w:tc>
      </w:tr>
      <w:tr w:rsidR="00422CA3" w:rsidRPr="00F07CED" w:rsidTr="009E13D6">
        <w:trPr>
          <w:trHeight w:val="61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91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№8 «Текстовые задачи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ED323A">
            <w:pPr>
              <w:spacing w:after="0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DC3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1D" w:rsidRPr="00F07CED" w:rsidTr="009E13D6">
        <w:trPr>
          <w:trHeight w:val="12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051D" w:rsidRPr="00F07CED" w:rsidRDefault="0086051D" w:rsidP="00ED323A">
            <w:pPr>
              <w:spacing w:after="0"/>
              <w:ind w:right="2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Пространственные отношения и геометрические </w:t>
            </w:r>
            <w:r w:rsidRPr="00F07C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фигуры</w:t>
            </w:r>
          </w:p>
          <w:p w:rsidR="0086051D" w:rsidRPr="00F07CED" w:rsidRDefault="0086051D" w:rsidP="00ED323A">
            <w:pPr>
              <w:spacing w:after="0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1D" w:rsidRPr="00F07CED" w:rsidRDefault="0086051D" w:rsidP="00422CA3">
            <w:pPr>
              <w:spacing w:after="0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86051D" w:rsidP="00422CA3">
            <w:pPr>
              <w:spacing w:after="0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86051D" w:rsidP="00ED323A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CA3" w:rsidRPr="00F07CED" w:rsidTr="009E13D6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92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22CA3" w:rsidRPr="00F07CED" w:rsidRDefault="00422CA3" w:rsidP="00ED323A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Распознавание и изображение геометрических фигур: точка, прямая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ED323A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ED323A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https://uchi.ru </w:t>
            </w:r>
          </w:p>
        </w:tc>
      </w:tr>
      <w:tr w:rsidR="00422CA3" w:rsidRPr="00F07CED" w:rsidTr="009E13D6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93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Распознавание и изображение геометрических фигур: 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ломаная</w:t>
            </w:r>
            <w:proofErr w:type="gramEnd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https://uchi.ru </w:t>
            </w:r>
          </w:p>
        </w:tc>
      </w:tr>
      <w:tr w:rsidR="00422CA3" w:rsidRPr="00F07CED" w:rsidTr="009E13D6">
        <w:trPr>
          <w:trHeight w:val="9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94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Распознавание и изображение геометрических фигур: </w:t>
            </w:r>
          </w:p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многоугольник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https://uchi.ru </w:t>
            </w:r>
          </w:p>
        </w:tc>
      </w:tr>
      <w:tr w:rsidR="00422CA3" w:rsidRPr="00F07CED" w:rsidTr="009E13D6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95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Распознавание и изображение геометрических фигур: </w:t>
            </w:r>
          </w:p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многоугольник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https://uchi.ru </w:t>
            </w:r>
          </w:p>
        </w:tc>
      </w:tr>
      <w:tr w:rsidR="00422CA3" w:rsidRPr="00F07CED" w:rsidTr="009E13D6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96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Распознавание и изображение геометрических фигур. Луч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https://uchi.ru </w:t>
            </w:r>
          </w:p>
        </w:tc>
      </w:tr>
      <w:tr w:rsidR="00422CA3" w:rsidRPr="00F07CED" w:rsidTr="009E13D6">
        <w:trPr>
          <w:trHeight w:val="120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97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Закрепление.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422CA3" w:rsidRPr="00F07CED" w:rsidRDefault="00F01727" w:rsidP="00ED323A">
            <w:pPr>
              <w:spacing w:after="0" w:line="237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4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https</w:t>
              </w:r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  <w:proofErr w:type="spellStart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onlinetestpad</w:t>
              </w:r>
              <w:proofErr w:type="spellEnd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com</w:t>
              </w:r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  <w:proofErr w:type="spellStart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ru</w:t>
              </w:r>
              <w:proofErr w:type="spellEnd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tes</w:t>
              </w:r>
            </w:hyperlink>
            <w:hyperlink r:id="rId475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t</w:t>
              </w:r>
            </w:hyperlink>
            <w:hyperlink r:id="rId476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s</w:t>
              </w:r>
            </w:hyperlink>
            <w:hyperlink r:id="rId477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</w:t>
              </w:r>
            </w:hyperlink>
          </w:p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98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отрезка заданной длины с помощью линейки. Закрепление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422CA3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422CA3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CA3" w:rsidRPr="00F07CED" w:rsidRDefault="00F01727" w:rsidP="00ED323A">
            <w:pPr>
              <w:spacing w:after="0" w:line="237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8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https</w:t>
              </w:r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  <w:proofErr w:type="spellStart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onlinetestpad</w:t>
              </w:r>
              <w:proofErr w:type="spellEnd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com</w:t>
              </w:r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  <w:proofErr w:type="spellStart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ru</w:t>
              </w:r>
              <w:proofErr w:type="spellEnd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tes</w:t>
              </w:r>
            </w:hyperlink>
            <w:hyperlink r:id="rId479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t</w:t>
              </w:r>
            </w:hyperlink>
            <w:hyperlink r:id="rId480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s</w:t>
              </w:r>
            </w:hyperlink>
            <w:hyperlink r:id="rId481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</w:t>
              </w:r>
            </w:hyperlink>
          </w:p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99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на клетчатой бумаге прямоугольника с заданными длинами сторон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 w:rsidP="00ED323A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ind w:right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на клетчатой бумаге квадрата с заданной длиной стороны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422CA3">
            <w:pPr>
              <w:spacing w:after="0"/>
              <w:ind w:right="6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 w:rsidP="00422CA3">
            <w:pPr>
              <w:spacing w:after="0"/>
              <w:ind w:right="6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https://uchi.ru </w:t>
            </w:r>
          </w:p>
        </w:tc>
      </w:tr>
      <w:tr w:rsidR="00422CA3" w:rsidRPr="00F01727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101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ind w:right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на клетчатой бумаге прямоугольника с заданными длинами сторон, квадрата с заданной длиной стороны. Закрепление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D935FF" w:rsidP="00ED323A">
            <w:pPr>
              <w:spacing w:after="0" w:line="237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2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 xml:space="preserve">https://www.klass39.ru/klassnye </w:t>
              </w:r>
            </w:hyperlink>
            <w:hyperlink r:id="rId483">
              <w:proofErr w:type="spellStart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resursy</w:t>
              </w:r>
              <w:proofErr w:type="spellEnd"/>
            </w:hyperlink>
            <w:hyperlink r:id="rId484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/</w:t>
              </w:r>
            </w:hyperlink>
            <w:hyperlink r:id="rId485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 </w:t>
              </w:r>
            </w:hyperlink>
          </w:p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ломаной</w:t>
            </w:r>
            <w:proofErr w:type="gramEnd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Нахождение длины незамкнутой ломаной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103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Нахождение длины замкнутой ломаной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104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Закрепление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https://uchi.ru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105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Решение геометрических задач на построение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CA3" w:rsidRPr="00F01727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106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ind w:right="89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периметра данного/изображённого прямоугольника</w:t>
            </w:r>
            <w:r w:rsidR="0086051D"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запись результата измерения в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сантиметрах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D935FF" w:rsidP="00ED323A">
            <w:pPr>
              <w:spacing w:after="0" w:line="237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6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 xml:space="preserve">https://www.klass39.ru/klassnye </w:t>
              </w:r>
            </w:hyperlink>
            <w:hyperlink r:id="rId487">
              <w:proofErr w:type="spellStart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resursy</w:t>
              </w:r>
              <w:proofErr w:type="spellEnd"/>
            </w:hyperlink>
            <w:hyperlink r:id="rId488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/</w:t>
              </w:r>
            </w:hyperlink>
            <w:hyperlink r:id="rId489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 </w:t>
              </w:r>
            </w:hyperlink>
          </w:p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107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ind w:right="892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периметра данного/изображённого прямоугольника, запись результата измерения 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8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8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 w:line="275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"Математика" 2  класс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ind w:right="892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периметра данного/изображённого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8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8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 w:line="275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"Математика" 2  класс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108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периметра данного/</w:t>
            </w:r>
          </w:p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изображённого квадрата, запись результата измерения в сантиметрах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109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ind w:righ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периметра данного/изображённого прямоугольника, квадрата, запись результата измерения в сантиметрах. Решение задач на нахождение периметра. Закрепление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3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3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 w:line="275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Электронное приложение к учебнику 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"Математика" 2  класс</w:t>
            </w:r>
          </w:p>
        </w:tc>
      </w:tr>
      <w:tr w:rsidR="00422CA3" w:rsidRPr="00F07CED" w:rsidTr="009E13D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110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№ 9 «Пространственные отношения и геометрические фигуры».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CA3" w:rsidRPr="00F01727" w:rsidTr="009E13D6">
        <w:trPr>
          <w:trHeight w:val="120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autoSpaceDE w:val="0"/>
              <w:autoSpaceDN w:val="0"/>
              <w:spacing w:after="0" w:line="271" w:lineRule="auto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422CA3" w:rsidRPr="00F07CED" w:rsidRDefault="00422CA3" w:rsidP="00ED323A">
            <w:pPr>
              <w:spacing w:after="0"/>
              <w:ind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Точка: конец отрезка, вершина многоугольника. Обозначение точки буквой латинского алфавита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ED323A">
            <w:pPr>
              <w:spacing w:after="0"/>
              <w:ind w:right="3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ED323A">
            <w:pPr>
              <w:spacing w:after="0"/>
              <w:ind w:right="3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F01727" w:rsidP="00ED323A">
            <w:pPr>
              <w:spacing w:after="0" w:line="237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0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https</w:t>
              </w:r>
            </w:hyperlink>
            <w:hyperlink r:id="rId491">
              <w:proofErr w:type="gramStart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:/</w:t>
              </w:r>
              <w:proofErr w:type="gramEnd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/</w:t>
              </w:r>
            </w:hyperlink>
            <w:hyperlink r:id="rId492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www</w:t>
              </w:r>
            </w:hyperlink>
            <w:hyperlink r:id="rId493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.</w:t>
              </w:r>
            </w:hyperlink>
            <w:hyperlink r:id="rId494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klass</w:t>
              </w:r>
            </w:hyperlink>
            <w:hyperlink r:id="rId495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39.</w:t>
              </w:r>
            </w:hyperlink>
            <w:hyperlink r:id="rId496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ru</w:t>
              </w:r>
            </w:hyperlink>
            <w:hyperlink r:id="rId497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/</w:t>
              </w:r>
            </w:hyperlink>
            <w:hyperlink r:id="rId498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 xml:space="preserve">klassnye </w:t>
              </w:r>
            </w:hyperlink>
            <w:hyperlink r:id="rId499">
              <w:proofErr w:type="spellStart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resursy</w:t>
              </w:r>
              <w:proofErr w:type="spellEnd"/>
            </w:hyperlink>
            <w:hyperlink r:id="rId500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/</w:t>
              </w:r>
            </w:hyperlink>
            <w:hyperlink r:id="rId501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 </w:t>
              </w:r>
            </w:hyperlink>
          </w:p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6051D" w:rsidRPr="00F07CED" w:rsidTr="009E13D6">
        <w:trPr>
          <w:trHeight w:val="288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051D" w:rsidRPr="00F07CED" w:rsidRDefault="0086051D" w:rsidP="00ED323A">
            <w:pPr>
              <w:spacing w:after="0"/>
              <w:ind w:right="30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07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F07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 </w:t>
            </w:r>
            <w:proofErr w:type="spellStart"/>
            <w:r w:rsidRPr="00F07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Математическая</w:t>
            </w:r>
            <w:proofErr w:type="spellEnd"/>
            <w:r w:rsidRPr="00F07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информация</w:t>
            </w:r>
            <w:proofErr w:type="spellEnd"/>
          </w:p>
          <w:p w:rsidR="0086051D" w:rsidRPr="00F07CED" w:rsidRDefault="0086051D" w:rsidP="00ED323A">
            <w:pPr>
              <w:spacing w:after="0"/>
              <w:ind w:right="30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1D" w:rsidRPr="00F07CED" w:rsidRDefault="0086051D" w:rsidP="00422CA3">
            <w:pPr>
              <w:spacing w:after="0"/>
              <w:ind w:right="30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86051D" w:rsidP="00422CA3">
            <w:pPr>
              <w:spacing w:after="0"/>
              <w:ind w:right="30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86051D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2CA3" w:rsidRPr="00F07CED" w:rsidTr="009E13D6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112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Математическая информация. Нахождение, формулирование одного-двух общих признаков набора математических объектов: чисел, величин, геометрических фигур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 w:line="275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"Математика" 2  класс </w:t>
            </w:r>
          </w:p>
        </w:tc>
      </w:tr>
      <w:tr w:rsidR="00422CA3" w:rsidRPr="00F07CED" w:rsidTr="009E13D6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информация. Классификация объектов по заданному основанию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CA3" w:rsidRPr="00F07CED" w:rsidTr="009E13D6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114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Математическая информация. Классификация объектов по самостоятельно установленному основанию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https://uchi.ru </w:t>
            </w:r>
          </w:p>
        </w:tc>
      </w:tr>
      <w:tr w:rsidR="00422CA3" w:rsidRPr="00F07CED" w:rsidTr="009E13D6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115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Математическая информация. Закономерность в ряду чисел, геометрических фигур: её объяснение с использованием математической терминологии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 w:line="27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Электронное приложение к учебнику 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"Математика" 2  класс</w:t>
            </w:r>
          </w:p>
        </w:tc>
      </w:tr>
      <w:tr w:rsidR="00422CA3" w:rsidRPr="00F07CED" w:rsidTr="009E13D6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116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№10 «Математическая информация».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CA3" w:rsidRPr="00F07CED" w:rsidTr="009E13D6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117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Математическая информация. Верные (истинные) и неверные (ложные) утверждения, содержащие количественные, пространственные отношения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https://uchi.ru </w:t>
            </w:r>
          </w:p>
        </w:tc>
      </w:tr>
      <w:tr w:rsidR="00422CA3" w:rsidRPr="00F01727" w:rsidTr="009E13D6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118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Математическая информация. Верные (истинные) и неверные (ложные) утверждения, содержащие зависимости между числами/величинами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D935FF" w:rsidP="00ED323A">
            <w:pPr>
              <w:spacing w:after="0" w:line="237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02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https://onlinetestpad.com/ru/tes</w:t>
              </w:r>
            </w:hyperlink>
            <w:hyperlink r:id="rId503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hyperlink r:id="rId504">
              <w:proofErr w:type="spellStart"/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t</w:t>
              </w:r>
            </w:hyperlink>
            <w:hyperlink r:id="rId505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s</w:t>
              </w:r>
              <w:proofErr w:type="spellEnd"/>
            </w:hyperlink>
            <w:hyperlink r:id="rId506">
              <w:r w:rsidR="00422CA3" w:rsidRPr="00F07CE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 </w:t>
              </w:r>
            </w:hyperlink>
          </w:p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22CA3" w:rsidRPr="00F07CED" w:rsidTr="009E13D6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Математическая информация. Конструирование утверждений с использованием слов «каждый», «все»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https://infourok.ru/konspekturoka-po-matematiki-na-temuviskazivaniya-so-slovami-vsene-vse-nikakie-lyuboy-kazhdiy-3430402.html</w:t>
            </w:r>
          </w:p>
        </w:tc>
      </w:tr>
      <w:tr w:rsidR="00422CA3" w:rsidRPr="00F07CED" w:rsidTr="009E13D6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120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Математическая информация. 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CA3" w:rsidRPr="00F07CED" w:rsidTr="009E13D6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121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Математическая информация. Работа с таблицами: извлечение и использование для ответа на вопрос информации,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представленной в таблице (таблицы сложения, умножения; график дежурств, наблюдения в природе и пр.), внесение данных в таблицу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 w:rsidP="00ED323A">
            <w:pPr>
              <w:spacing w:after="0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https://uchi.ru </w:t>
            </w:r>
          </w:p>
        </w:tc>
      </w:tr>
      <w:tr w:rsidR="00422CA3" w:rsidRPr="00F07CED" w:rsidTr="009E13D6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122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Математическая информация. 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https://infourok.ru/urokprezentaciya-po-matematike-natemu-stolbchatie-diagrammiklass-1345732.html </w:t>
            </w:r>
          </w:p>
        </w:tc>
      </w:tr>
      <w:tr w:rsidR="00422CA3" w:rsidRPr="00F07CED" w:rsidTr="009E13D6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информация. 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A3" w:rsidRPr="00F07CED" w:rsidRDefault="00422CA3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CA3" w:rsidRPr="00F07CED" w:rsidRDefault="00422CA3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F0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"Математика" 2  класс</w:t>
            </w:r>
          </w:p>
        </w:tc>
      </w:tr>
      <w:tr w:rsidR="0086051D" w:rsidRPr="00F07CED" w:rsidTr="009E13D6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86051D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124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51D" w:rsidRPr="00F07CED" w:rsidRDefault="0086051D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Математическая информация. Алгоритмы (приёмы, правила) устных и письменных вычислений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D" w:rsidRPr="00F07CED" w:rsidRDefault="0086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1D" w:rsidRPr="00F07CED" w:rsidRDefault="0086051D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051D" w:rsidRPr="00F07CED" w:rsidRDefault="0086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1D" w:rsidRPr="00F07CED" w:rsidRDefault="0086051D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F01727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7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http://bi2o2t.ru/training/su</w:t>
              </w:r>
            </w:hyperlink>
            <w:hyperlink r:id="rId508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b</w:t>
              </w:r>
            </w:hyperlink>
            <w:hyperlink r:id="rId509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</w:t>
              </w:r>
            </w:hyperlink>
          </w:p>
          <w:p w:rsidR="0086051D" w:rsidRPr="00F07CED" w:rsidRDefault="0086051D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051D" w:rsidRPr="00F07CED" w:rsidTr="009E13D6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86051D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125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051D" w:rsidRPr="00F07CED" w:rsidRDefault="0086051D" w:rsidP="00ED323A">
            <w:pPr>
              <w:spacing w:after="0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Математическая информация. Алгоритмы (приёмы, правила) построения геометрических фигур. Правила работы с электронными средствами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1D" w:rsidRPr="00F07CED" w:rsidRDefault="0086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1D" w:rsidRPr="00F07CED" w:rsidRDefault="0086051D" w:rsidP="00422CA3">
            <w:pPr>
              <w:spacing w:after="0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86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1D" w:rsidRPr="00F07CED" w:rsidRDefault="0086051D" w:rsidP="00422CA3">
            <w:pPr>
              <w:spacing w:after="0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51D" w:rsidRPr="00F07CED" w:rsidRDefault="0086051D" w:rsidP="00ED323A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https://infourok.ru/prezentaciyapo-matematike-na-temualgoritmy-linejnyj-algoritm-2klass-4456331.html </w:t>
            </w:r>
          </w:p>
          <w:p w:rsidR="0086051D" w:rsidRPr="00F07CED" w:rsidRDefault="00F01727" w:rsidP="00ED323A">
            <w:pPr>
              <w:spacing w:after="0" w:line="253" w:lineRule="auto"/>
              <w:ind w:left="5"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0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Российская электронная</w:t>
              </w:r>
            </w:hyperlink>
            <w:hyperlink r:id="rId511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512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школа (resh</w:t>
              </w:r>
            </w:hyperlink>
            <w:hyperlink r:id="rId513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14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edu</w:t>
              </w:r>
            </w:hyperlink>
            <w:hyperlink r:id="rId515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16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17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)</w:t>
              </w:r>
            </w:hyperlink>
            <w:hyperlink r:id="rId518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86051D" w:rsidRPr="00F07CED" w:rsidTr="009E13D6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86051D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126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051D" w:rsidRPr="00F07CED" w:rsidRDefault="0086051D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№11 «Математическая информация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1D" w:rsidRPr="00F07CED" w:rsidRDefault="0086051D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86051D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51D" w:rsidRPr="00F07CED" w:rsidRDefault="0086051D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1D" w:rsidRPr="00F07CED" w:rsidTr="009E13D6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86051D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127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051D" w:rsidRPr="00F07CED" w:rsidRDefault="0086051D" w:rsidP="00ED32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6051D" w:rsidRPr="00F07CED" w:rsidRDefault="0086051D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Резерв. Числа. Числа от 1 до 100. Повторение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1D" w:rsidRPr="00F07CED" w:rsidRDefault="0086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1D" w:rsidRPr="00F07CED" w:rsidRDefault="0086051D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86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1D" w:rsidRPr="00F07CED" w:rsidRDefault="0086051D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F01727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9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20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21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www</w:t>
              </w:r>
            </w:hyperlink>
            <w:hyperlink r:id="rId522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23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uchportal</w:t>
              </w:r>
            </w:hyperlink>
            <w:hyperlink r:id="rId524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25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26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27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load</w:t>
              </w:r>
            </w:hyperlink>
            <w:hyperlink r:id="rId528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/4</w:t>
              </w:r>
            </w:hyperlink>
            <w:hyperlink r:id="rId529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7</w:t>
              </w:r>
            </w:hyperlink>
            <w:hyperlink r:id="rId530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86051D" w:rsidRPr="00F07CED" w:rsidRDefault="0086051D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051D" w:rsidRPr="00F07CED" w:rsidTr="009E13D6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86051D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051D" w:rsidRPr="00F07CED" w:rsidRDefault="0086051D" w:rsidP="00ED323A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Резерв. Величины. Единица длины, массы, времени. </w:t>
            </w:r>
          </w:p>
          <w:p w:rsidR="0086051D" w:rsidRPr="00F07CED" w:rsidRDefault="0086051D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1D" w:rsidRPr="00F07CED" w:rsidRDefault="0086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1D" w:rsidRPr="00F07CED" w:rsidRDefault="0086051D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86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1D" w:rsidRPr="00F07CED" w:rsidRDefault="0086051D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F01727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1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http</w:t>
              </w:r>
            </w:hyperlink>
            <w:hyperlink r:id="rId532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33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bi</w:t>
              </w:r>
            </w:hyperlink>
            <w:hyperlink r:id="rId534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2</w:t>
              </w:r>
            </w:hyperlink>
            <w:hyperlink r:id="rId535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o</w:t>
              </w:r>
            </w:hyperlink>
            <w:hyperlink r:id="rId536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2</w:t>
              </w:r>
            </w:hyperlink>
            <w:hyperlink r:id="rId537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t</w:t>
              </w:r>
            </w:hyperlink>
            <w:hyperlink r:id="rId538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39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40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41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training</w:t>
              </w:r>
            </w:hyperlink>
            <w:hyperlink r:id="rId542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43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su</w:t>
              </w:r>
            </w:hyperlink>
            <w:hyperlink r:id="rId544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b</w:t>
              </w:r>
            </w:hyperlink>
            <w:hyperlink r:id="rId545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</w:t>
              </w:r>
            </w:hyperlink>
          </w:p>
        </w:tc>
      </w:tr>
      <w:tr w:rsidR="0086051D" w:rsidRPr="00F07CED" w:rsidTr="009E13D6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86051D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129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051D" w:rsidRPr="00F07CED" w:rsidRDefault="0086051D" w:rsidP="00ED323A">
            <w:pPr>
              <w:spacing w:after="0"/>
              <w:ind w:righ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Резерв. Арифметические действия. Устное сложение и вычитание. Повторение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1D" w:rsidRPr="00F07CED" w:rsidRDefault="0086051D" w:rsidP="00422CA3">
            <w:pPr>
              <w:spacing w:after="0"/>
              <w:ind w:right="4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86051D" w:rsidP="00422CA3">
            <w:pPr>
              <w:spacing w:after="0"/>
              <w:ind w:right="4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86051D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https://uchi.ru </w:t>
            </w:r>
          </w:p>
        </w:tc>
      </w:tr>
      <w:tr w:rsidR="0086051D" w:rsidRPr="00F07CED" w:rsidTr="009E13D6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86051D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130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51D" w:rsidRPr="00F07CED" w:rsidRDefault="0086051D" w:rsidP="00ED323A">
            <w:pPr>
              <w:spacing w:after="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Резерв. Арифметические действия. Письменное сложение и вычитание. Повторение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D" w:rsidRPr="00F07CED" w:rsidRDefault="0086051D" w:rsidP="00422CA3">
            <w:pPr>
              <w:spacing w:after="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051D" w:rsidRPr="00F07CED" w:rsidRDefault="0086051D" w:rsidP="00422CA3">
            <w:pPr>
              <w:spacing w:after="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86051D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https://uchi.ru </w:t>
            </w:r>
          </w:p>
        </w:tc>
      </w:tr>
      <w:tr w:rsidR="0086051D" w:rsidRPr="00F07CED" w:rsidTr="009E13D6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86051D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131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51D" w:rsidRPr="00F07CED" w:rsidRDefault="0086051D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Резерв. Арифметические действия. Числа от 1 до 100. Умножение. Деление. Повторение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D" w:rsidRPr="00F07CED" w:rsidRDefault="0086051D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051D" w:rsidRPr="00F07CED" w:rsidRDefault="0086051D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F01727" w:rsidP="00ED323A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6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http</w:t>
              </w:r>
            </w:hyperlink>
            <w:hyperlink r:id="rId547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48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bi</w:t>
              </w:r>
            </w:hyperlink>
            <w:hyperlink r:id="rId549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2</w:t>
              </w:r>
            </w:hyperlink>
            <w:hyperlink r:id="rId550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o</w:t>
              </w:r>
            </w:hyperlink>
            <w:hyperlink r:id="rId551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2</w:t>
              </w:r>
            </w:hyperlink>
            <w:hyperlink r:id="rId552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t</w:t>
              </w:r>
            </w:hyperlink>
            <w:hyperlink r:id="rId553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54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55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56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training</w:t>
              </w:r>
            </w:hyperlink>
            <w:hyperlink r:id="rId557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58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su</w:t>
              </w:r>
            </w:hyperlink>
            <w:hyperlink r:id="rId559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b</w:t>
              </w:r>
            </w:hyperlink>
            <w:hyperlink r:id="rId560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</w:t>
              </w:r>
            </w:hyperlink>
          </w:p>
          <w:p w:rsidR="0086051D" w:rsidRPr="00F07CED" w:rsidRDefault="0086051D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</w:t>
            </w:r>
          </w:p>
        </w:tc>
      </w:tr>
      <w:tr w:rsidR="0086051D" w:rsidRPr="00F07CED" w:rsidTr="009E13D6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86051D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051D" w:rsidRPr="00F07CED" w:rsidRDefault="0086051D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1D" w:rsidRPr="00F07CED" w:rsidRDefault="0086051D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86051D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86051D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1D" w:rsidRPr="00F07CED" w:rsidTr="009E13D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86051D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51D" w:rsidRPr="00F07CED" w:rsidRDefault="0086051D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Резерв. Текстовые задачи. Задачи на конкретный смысл арифметических действий. Повторение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D" w:rsidRPr="00F07CED" w:rsidRDefault="0086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1D" w:rsidRPr="00F07CED" w:rsidRDefault="0086051D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051D" w:rsidRPr="00F07CED" w:rsidRDefault="0086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1D" w:rsidRPr="00F07CED" w:rsidRDefault="0086051D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F01727" w:rsidP="00ED323A">
            <w:pPr>
              <w:spacing w:after="0" w:line="249" w:lineRule="auto"/>
              <w:ind w:left="5"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1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Российская электронная</w:t>
              </w:r>
            </w:hyperlink>
            <w:hyperlink r:id="rId562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563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школа (resh</w:t>
              </w:r>
            </w:hyperlink>
            <w:hyperlink r:id="rId564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65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edu</w:t>
              </w:r>
            </w:hyperlink>
            <w:hyperlink r:id="rId566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67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68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)</w:t>
              </w:r>
            </w:hyperlink>
            <w:hyperlink r:id="rId569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86051D" w:rsidRPr="00F07CED" w:rsidRDefault="0086051D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051D" w:rsidRPr="00F07CED" w:rsidTr="009E13D6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51D" w:rsidRPr="00F07CED" w:rsidRDefault="0086051D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51D" w:rsidRPr="00F07CED" w:rsidRDefault="0086051D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Резерв. Текстовые задачи. Задачи в два действия. Повторение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D" w:rsidRPr="00F07CED" w:rsidRDefault="0086051D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051D" w:rsidRPr="00F07CED" w:rsidRDefault="0086051D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51D" w:rsidRPr="00F07CED" w:rsidRDefault="00F01727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0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http://bi2o2t.ru/training/su</w:t>
              </w:r>
            </w:hyperlink>
            <w:hyperlink r:id="rId571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b</w:t>
              </w:r>
            </w:hyperlink>
            <w:hyperlink r:id="rId572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</w:t>
              </w:r>
            </w:hyperlink>
          </w:p>
        </w:tc>
      </w:tr>
      <w:tr w:rsidR="0086051D" w:rsidRPr="00F07CED" w:rsidTr="009E13D6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86051D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051D" w:rsidRPr="00F07CED" w:rsidRDefault="0086051D" w:rsidP="00ED323A">
            <w:pPr>
              <w:spacing w:after="0" w:line="234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Резерв. Пространственные отношения и геометрические фигуры. Геометрические фигуры.</w:t>
            </w:r>
          </w:p>
          <w:p w:rsidR="0086051D" w:rsidRPr="00F07CED" w:rsidRDefault="0086051D" w:rsidP="00ED323A">
            <w:pPr>
              <w:spacing w:after="0" w:line="234" w:lineRule="auto"/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Периметр. Повторение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1D" w:rsidRPr="00F07CED" w:rsidRDefault="0086051D" w:rsidP="00422CA3">
            <w:pPr>
              <w:spacing w:after="0" w:line="234" w:lineRule="auto"/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86051D" w:rsidP="00422CA3">
            <w:pPr>
              <w:spacing w:after="0" w:line="234" w:lineRule="auto"/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86051D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https://uchi.ru </w:t>
            </w:r>
          </w:p>
        </w:tc>
      </w:tr>
      <w:tr w:rsidR="0086051D" w:rsidRPr="00F07CED" w:rsidTr="009E13D6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86051D" w:rsidP="00ED323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136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051D" w:rsidRPr="00F07CED" w:rsidRDefault="0086051D" w:rsidP="00ED3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Резерв. Математическая информация. Работа с информацией. Повторение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1D" w:rsidRPr="00F07CED" w:rsidRDefault="0086051D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86051D" w:rsidP="0042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51D" w:rsidRPr="00F07CED" w:rsidRDefault="00F01727" w:rsidP="00ED323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3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http</w:t>
              </w:r>
            </w:hyperlink>
            <w:hyperlink r:id="rId574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75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bi</w:t>
              </w:r>
            </w:hyperlink>
            <w:hyperlink r:id="rId576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2</w:t>
              </w:r>
            </w:hyperlink>
            <w:hyperlink r:id="rId577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o</w:t>
              </w:r>
            </w:hyperlink>
            <w:hyperlink r:id="rId578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2</w:t>
              </w:r>
            </w:hyperlink>
            <w:hyperlink r:id="rId579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t</w:t>
              </w:r>
            </w:hyperlink>
            <w:hyperlink r:id="rId580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81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82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83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training</w:t>
              </w:r>
            </w:hyperlink>
            <w:hyperlink r:id="rId584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85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su</w:t>
              </w:r>
            </w:hyperlink>
            <w:hyperlink r:id="rId586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b</w:t>
              </w:r>
            </w:hyperlink>
            <w:hyperlink r:id="rId587">
              <w:r w:rsidR="0086051D" w:rsidRPr="00F07C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</w:t>
              </w:r>
            </w:hyperlink>
          </w:p>
        </w:tc>
      </w:tr>
    </w:tbl>
    <w:p w:rsidR="00BE4598" w:rsidRPr="00F07CED" w:rsidRDefault="00BE4598" w:rsidP="00ED323A">
      <w:pPr>
        <w:spacing w:after="0"/>
        <w:ind w:right="16115"/>
        <w:rPr>
          <w:rFonts w:ascii="Times New Roman" w:hAnsi="Times New Roman" w:cs="Times New Roman"/>
          <w:sz w:val="24"/>
          <w:szCs w:val="24"/>
        </w:rPr>
      </w:pPr>
    </w:p>
    <w:p w:rsidR="00BE4598" w:rsidRPr="00F07CED" w:rsidRDefault="00BE4598" w:rsidP="00ED323A">
      <w:pPr>
        <w:spacing w:after="0"/>
        <w:ind w:left="-720" w:right="16115"/>
        <w:rPr>
          <w:rFonts w:ascii="Times New Roman" w:hAnsi="Times New Roman" w:cs="Times New Roman"/>
          <w:sz w:val="24"/>
          <w:szCs w:val="24"/>
        </w:rPr>
      </w:pPr>
    </w:p>
    <w:p w:rsidR="00BE4598" w:rsidRPr="00F07CED" w:rsidRDefault="00BE4598" w:rsidP="00ED323A">
      <w:pPr>
        <w:spacing w:after="0"/>
        <w:ind w:right="16115"/>
        <w:rPr>
          <w:rFonts w:ascii="Times New Roman" w:hAnsi="Times New Roman" w:cs="Times New Roman"/>
          <w:sz w:val="24"/>
          <w:szCs w:val="24"/>
        </w:rPr>
      </w:pPr>
    </w:p>
    <w:p w:rsidR="004A0D01" w:rsidRPr="00F07CED" w:rsidRDefault="004A0D01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F07CE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Поурочное планирование </w:t>
      </w:r>
    </w:p>
    <w:p w:rsidR="00F07CED" w:rsidRPr="00F07CED" w:rsidRDefault="00F07CED" w:rsidP="00F07CE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07C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3 класс</w:t>
      </w:r>
    </w:p>
    <w:p w:rsidR="00F07CED" w:rsidRPr="00F07CED" w:rsidRDefault="00F07CED" w:rsidP="00F07CED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tbl>
      <w:tblPr>
        <w:tblStyle w:val="aff0"/>
        <w:tblpPr w:leftFromText="180" w:rightFromText="180" w:vertAnchor="text" w:tblpY="1"/>
        <w:tblOverlap w:val="never"/>
        <w:tblW w:w="15302" w:type="dxa"/>
        <w:tblLayout w:type="fixed"/>
        <w:tblLook w:val="04A0" w:firstRow="1" w:lastRow="0" w:firstColumn="1" w:lastColumn="0" w:noHBand="0" w:noVBand="1"/>
      </w:tblPr>
      <w:tblGrid>
        <w:gridCol w:w="1577"/>
        <w:gridCol w:w="6091"/>
        <w:gridCol w:w="1625"/>
        <w:gridCol w:w="1219"/>
        <w:gridCol w:w="1421"/>
        <w:gridCol w:w="3369"/>
      </w:tblGrid>
      <w:tr w:rsidR="00F07CED" w:rsidRPr="00F07CED" w:rsidTr="00F07CED">
        <w:trPr>
          <w:trHeight w:val="333"/>
        </w:trPr>
        <w:tc>
          <w:tcPr>
            <w:tcW w:w="1577" w:type="dxa"/>
            <w:vMerge w:val="restart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  <w:proofErr w:type="gram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91" w:type="dxa"/>
            <w:vMerge w:val="restart"/>
          </w:tcPr>
          <w:p w:rsidR="00F07CED" w:rsidRPr="00F07CED" w:rsidRDefault="00F07CED" w:rsidP="00F07C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625" w:type="dxa"/>
            <w:vMerge w:val="restart"/>
          </w:tcPr>
          <w:p w:rsidR="00F07CED" w:rsidRPr="00F07CED" w:rsidRDefault="00F07CED" w:rsidP="00F07C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Страницы учебника</w:t>
            </w:r>
          </w:p>
        </w:tc>
        <w:tc>
          <w:tcPr>
            <w:tcW w:w="2640" w:type="dxa"/>
            <w:gridSpan w:val="2"/>
          </w:tcPr>
          <w:p w:rsidR="00F07CED" w:rsidRPr="00F07CED" w:rsidRDefault="00F07CED" w:rsidP="00F07C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369" w:type="dxa"/>
            <w:vMerge w:val="restart"/>
          </w:tcPr>
          <w:p w:rsidR="00F07CED" w:rsidRPr="00F07CED" w:rsidRDefault="00F07CED" w:rsidP="00F07C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ЭОР</w:t>
            </w:r>
          </w:p>
        </w:tc>
      </w:tr>
      <w:tr w:rsidR="00F07CED" w:rsidRPr="00F07CED" w:rsidTr="00F07CED">
        <w:trPr>
          <w:trHeight w:val="333"/>
        </w:trPr>
        <w:tc>
          <w:tcPr>
            <w:tcW w:w="1577" w:type="dxa"/>
            <w:vMerge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vMerge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vMerge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</w:tcPr>
          <w:p w:rsidR="00F07CED" w:rsidRPr="00F07CED" w:rsidRDefault="00F07CED" w:rsidP="00F07C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421" w:type="dxa"/>
          </w:tcPr>
          <w:p w:rsidR="00F07CED" w:rsidRPr="00F07CED" w:rsidRDefault="00F07CED" w:rsidP="00F07C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3369" w:type="dxa"/>
            <w:vMerge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tbl>
            <w:tblPr>
              <w:tblStyle w:val="aff0"/>
              <w:tblpPr w:leftFromText="180" w:rightFromText="180" w:vertAnchor="text" w:tblpY="1"/>
              <w:tblOverlap w:val="never"/>
              <w:tblW w:w="15302" w:type="dxa"/>
              <w:tblLayout w:type="fixed"/>
              <w:tblLook w:val="04A0" w:firstRow="1" w:lastRow="0" w:firstColumn="1" w:lastColumn="0" w:noHBand="0" w:noVBand="1"/>
            </w:tblPr>
            <w:tblGrid>
              <w:gridCol w:w="15302"/>
            </w:tblGrid>
            <w:tr w:rsidR="00D935FF" w:rsidRPr="00F07CED" w:rsidTr="00D935FF">
              <w:trPr>
                <w:trHeight w:val="141"/>
              </w:trPr>
              <w:tc>
                <w:tcPr>
                  <w:tcW w:w="6091" w:type="dxa"/>
                </w:tcPr>
                <w:p w:rsidR="00D935FF" w:rsidRPr="00F07CED" w:rsidRDefault="00D935FF" w:rsidP="00D935FF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07CED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Арифметические действия. Устные вычисления, сводимые к действиям в пределах 100 (табличное и </w:t>
                  </w:r>
                  <w:proofErr w:type="spellStart"/>
                  <w:r w:rsidRPr="00F07CED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внетабличное</w:t>
                  </w:r>
                  <w:proofErr w:type="spellEnd"/>
                  <w:r w:rsidRPr="00F07CED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умножение, деление, действия с круглыми числами). Сложение и вычитание. Приёмы устных вычислений. Разные способы вычислений. Проверка вычислений</w:t>
                  </w:r>
                </w:p>
              </w:tc>
            </w:tr>
          </w:tbl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Ч.1 с.4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https://nsportal.ru/nachalnaya-shkola/matematika/2019/02/09/urok-matematiki-numeratsiya-chisel-v-predelah-1000</w:t>
            </w: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Математическая информация. Классификация объектов по двум признакам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1 с. 5 (нет темы)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https://vuzlit.com/973862/gruppirovanie_klassifikatsiya_predmetov_yavleniy_svoystvam</w:t>
            </w: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Арифметические действия. Равенство с неизвестным числом, записанным буквой. Решение уравнений способом подбора неизвестного. Буквенные выражения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Ч.1 с.6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https://foxford.ru/wiki/matematika/nahozhdenie-neizvestnyh-komponentov-v-uravnenii</w:t>
            </w: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Арифметические действия. Равенство с неизвестным числом, записанным буквой. Решение уравнений с неизвестным слагаемым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Ч.1 с.7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https://foxford.ru/wiki/matematika/nahozhdenie-neizvestnyh-komponentov-v-uravnenii</w:t>
            </w: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Арифметические действия. Равенство с неизвестным числом, записанным буквой. Решение уравнений с неизвестным уменьшаемым, вычитаемым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Ч.1 С.8-9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https://foxford.ru/wiki/matematika/nahozhdenie-neizvestnyh-komponentov-v-uravnenii</w:t>
            </w: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Пространственные отношения и геометрические фигуры. Конструирование геометрических фигур (разбиение фигуры на части)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С. 10-13 (темы нет)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https://xn--j1ahfl.xn--p1ai/library/konspekt_uroka_konstruirovanie_slozhnih_form_iz_ge_151511.html</w:t>
            </w: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1727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F01727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  <w:t>Математическая информация. Формализованное описание последовательности действий (инструкция, план, схема, алгоритм)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с.14(темы нет)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https://infourok.ru/primery-funkcionalnyh-zavisimostej-v-realnyh-processah-i-yavleniyah-4625101.html</w:t>
            </w: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1727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F01727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  <w:t>Пространственные отношения и геометрические фигуры. Периметр многоугольника: измерение, вычисление, запись равенства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с.15-16 (темы нет)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https://www.youtube.com/watch?v=pmUUvM6MzKU</w:t>
            </w: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умножение, деление, действия с круглыми числами). Умножение числа 2 и на 2. Деление на 2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Ч.1 с.18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Числа. Свойства чисел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Ч.1.с.20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умножение, деление, действия с круглыми числами). Умножение числа 3 и на 3. Деление на 3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Ч.1 с.21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К/</w:t>
            </w:r>
            <w:proofErr w:type="gram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</w:t>
            </w:r>
            <w:proofErr w:type="gram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№1 (вводная)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Анализ контрольной работы. Текстовые задачи. Задачи на понимание зависимостей (купля-продажа). Зависимости между величинами: цена, количество, стоимость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с.22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Текстовые задачи. Задачи на понимание зависимостей (количества). Зависимости между величинами: масса одного предмета, количество предметов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с.23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Арифметические действия. 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с.24-25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Математическая информация. Алгоритмы (правила) порядка действий в числовом выражении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26-27 (темы нет)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Математическая информация. Алгоритмы (правила) устных и письменных вычислений (сложение вычитание, умножение, деление)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с.29-30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Арифметические действия. Нахождение неизвестного компонента арифметического действия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с.31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умножение, деление, действия с круглыми числами). Умножение числа 4 и на 4. Деление на 4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Ч.1 с.34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Математическая информация. Работа с информацией: внесение данных в таблицу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с. 35 (нет темы)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Числа. Увеличение числа в несколько раз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с.36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Текстовые задачи. Задачи на понимание смысла арифметических действий умножение и деление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С.37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Числа. Уменьшение числа в несколько раз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с.38-39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Контрольная работа №2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умножение, деление, действия с круглыми числами). Умножение числа 5 и на 5. Деление на 5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с.40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Числа. Кратное сравнение чисел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с.41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Текстовые задачи. Задачи на кратное сравнение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с.42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Текстовые задачи. Задачи на понимание отношений (больше/меньше, на/в)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с.43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умножение, деление, действия с круглыми числами). Умножение числа 6 и на 6. Деление на 6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Ч.1 с.44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Текстовые задачи. Работа с текстовой задачей: анализ данных и отношений, представление на модели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с.45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Текстовые задачи. Работа с текстовой задачей: анализ данных и отношений, представление на модели, планирование хода решения задач, решение арифметическим способом. Задачи на нахождение четвёртого пропорционального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с.46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Текстовые задачи. Работа с текстовой задачей: планирование хода решения задач, решение арифметическим способом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Ч.1. с.47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умножение, деление, действия с круглыми числами). Умножение числа 7 и на 7. Деление на 7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Ч.1 с.48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Контрольная работа №2 по теме «Табличное умножение и деление».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Анализ контрольной работы. Пространственные отношения и геометрические фигуры. Конструирование геометрических фигур (составление фигуры из частей)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с.52-55 (темы нет)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Пространственные отношения и геометрические фигуры. Измерение площади, запись результата измерения в квадратных сантиметрах. Площадь. Способы сравнения фигур по площади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с.56-57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Пространственные отношения и геометрические фигуры. Измерение площади, запись результата измерения в квадратных сантиметрах. Единица площади — квадратный сантиметр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Ч.1 с.58-59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Пространственные отношения и геометрические фигуры. Вычисление площади прямоугольника с заданными сторонами, запись равенства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Ч.1 с.60-61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умножение, деление, действия с круглыми числами). Умножение числа 8 и на 8. Деление на 8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Ч.1 с.62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Величины. Соотношение «цена, количество, стоимость» в практической ситуации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с.63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Пространственные отношения и геометрические фигуры. 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с.64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умножение, деление, действия с круглыми числами). Умножение числа 9 и на 9. Деление на 9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с.65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Величины. Площадь (единицы площади — квадратный метр, квадратный сантиметр, квадратный дециметр)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с,66-67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умножение, деление, действия с круглыми числами). Сводная таблица умножения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Ч.1 с.68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Текстовые задачи. Задачи на понимание смысла арифметических действий. Задачи на нахождение неизвестного третьего слагаемого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с.69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Пространственные отношения и геометрические фигуры. Вычисление площади квадрата с заданными сторонами, запись равенства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с.70-71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Текстовые задачи. Работа с текстовой задачей: анализ данных и отношений, представление на модели, планирование хода решения задач, решение арифметическим способом. Задачи, связанные с повседневной жизнью. Задачи-расчёты. Оценка реалистичности ответа, проверка вычислений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с.72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Пространственные отношения и геометрические фигуры. Конструирование геометрических фигур (разбиение фигуры на части, составление фигуры из частей). Равносоставленные фигуры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с.76-77 (нет темы)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Пространственные отношения и геометрические фигуры. Конструирование геометрических фигур (разбиение фигуры на части, составление фигуры из частей). Повторение. Обобщение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с.78-79</w:t>
            </w:r>
          </w:p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(нет темы)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Арифметические действия. Действия с числами 0 и 1. Умножение на 1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Ч.1 с.82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Арифметические действия. Действия с числами 0 и 1. Умножение на 0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Ч.1 с.83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Арифметические действия. Действия с числами 0 и 1. Деление вида а</w:t>
            </w:r>
            <w:proofErr w:type="gram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а, 0 : а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Ч.1 с.84-85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Пространственные отношения и геометрические фигуры. Вычисление площади прямоугольника с заданными сторонами, запись равенства. Нахождение площади прямоугольника разными способами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 xml:space="preserve">Ч.1 с.86-87 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Текстовые задачи. Доля величины: половина, четверть в практической ситуации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с.92-93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Текстовые задачи. Доля величины: сравнение долей одной величины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Ч.94-95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Текстовые задачи. Доля величины: половина, четверть в практической ситуации. Задачи на нахождение доли от целого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с.96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Текстовые задачи. Доля величины: половина, четверть в практической ситуации. Задачи на нахождение целого по его доле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с.97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CC16B6">
        <w:trPr>
          <w:trHeight w:val="1408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Величины. Время (единица времени — секунда); установление отношения «быстрее/медленнее </w:t>
            </w:r>
            <w:proofErr w:type="gram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  <w:proofErr w:type="gram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/в»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с.98-99 (тема не соответствует)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Величины. 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с.100-101 (тема не соответствует)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Математическая информация. Таблицы сложения и умножения: заполнение на основе результатов счёта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1 с.104-105 (нет темы)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Математическая информация. Верные (истинные) и неверные (ложные) утверждения: конструирование, проверка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1 с.106-107 (нет темы</w:t>
            </w:r>
            <w:proofErr w:type="gram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 xml:space="preserve"> )</w:t>
            </w:r>
            <w:proofErr w:type="gramEnd"/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Текстовые задачи. Работа с текстовой задачей: анализ данных и отношений, представление на модели, планирование хода решения задач, решение арифметическим способом. Задачи в 3 действия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Ч.1 (108-109)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Рубежная контрольная работа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Анализ контрольной работы. Математическая информация. Алгоритмы изучения материала, выполнения заданий на доступных электронных средствах обучения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умножение, деление, действия с круглыми числами). Приёмы умножения и деления для случаев вида 30 ∙ 2, 2 ∙ 30, 60</w:t>
            </w:r>
            <w:proofErr w:type="gram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С.4 ч.2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умножение, деление, действия с круглыми числами). Приём деления для случаев вида 60</w:t>
            </w:r>
            <w:proofErr w:type="gram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20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С.5 ч.2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умножение, деление, действия с круглыми </w:t>
            </w: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числами). Умножение суммы на число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lastRenderedPageBreak/>
              <w:t>Ч. 2 с. 6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Текстовые задачи. Задачи на понимание смысла арифметических действий умножение и деление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7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умножение, деление, действия с круглыми числами). Приёмы умножения для случаев вида 23 ∙ 4, 4 ∙ 23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8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умножение, деление, действия с круглыми числами). Приёмы умножения для случаев вида 23 ∙ 4, 4 ∙ 23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9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Текстовые задачи. Запись решения задачи по действиям и с помощью числового выражения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10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Арифметические действия. Буквенные выражения.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11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умножение, деление, действия с круглыми числами). Деление суммы на число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13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Текстовые задачи. Проверка решения и оценка полученного результата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 xml:space="preserve"> Ч. 2 с. 14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умножение, деление, действия с круглыми числами). Приёмы деления для случаев вида 69:3, 78:2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15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Арифметические действия.  Взаимосвязь умножения и деления.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16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Арифметические действия. Взаимосвязь умножения и деления. Проверка деления с помощью умножения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17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умножение, деление, действия с круглыми числами). Прием деления для случаев вида 87</w:t>
            </w:r>
            <w:proofErr w:type="gram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29, 66 : 22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18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Арифметические действия. Взаимосвязь умножения и деления. Проверка умножения с помощью деления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19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Арифметические действия. Равенство с неизвестным числом, записанным буквой. Решение уравнений с неизвестным множителем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20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Арифметические действия. Равенство с неизвестным числом, записанным буквой. Решение уравнений с неизвестным делимым, делителем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21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Пространственные отношения и геометрические фигуры. Периметр многоугольника: измерение, вычисление, запись равенства. Решение геометрических задач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24-25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Контрольная работа по теме «</w:t>
            </w:r>
            <w:proofErr w:type="spell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умножение и деление»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Работа над ошибками. Арифметические действия. Устные вычисления, сводимые к действиям в пределах 100 (табличное и </w:t>
            </w:r>
            <w:proofErr w:type="spell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умножение, деление, действия с круглыми числами). Деление с остатком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26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умножение, деление, действия с круглыми числами). Приемы нахождения частного и остатка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Ч.2 с. 27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умножение, деление, действия с круглыми числами). Приемы нахождения частного и остатка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28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умножение, деление, действия с круглыми числами). Проверка деления с остатком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29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Текстовые задачи. Задачи на понимание смысла арифметического действия деление с остатком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30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умножение, деление, действия с круглыми числами). Деление меньшего числа на большее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31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умножение, деление, действия с круглыми числами). Проверка деления с остатком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32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Пространственные отношения и геометрические фигуры. Вычисление площади прямоугольника (квадрата) с заданными сторонами, запись равенства. Решение задач на нахождение периметра и площади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33-35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Контрольная работа по теме «Решение задач и уравнений. Деление с остатком»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Анализ контрольной работы. </w:t>
            </w:r>
          </w:p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Числа. Числа в пределах 1000: чтение, запись.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2. С. 41-42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Числа. Числа в пределах 1000: образование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43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Числа. Числа в пределах 1000: название разрядов, запись числа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44-45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Числа. Числа в пределах 1000: образование следующего при счете числа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46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Арифметические действия.  Увеличение числа в 10, 100 раз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47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Числа. Числа в пределах 1000: представление в виде суммы разрядных слагаемых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48-49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Числа. Числа в пределах 1000: сравнение.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50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Числа. Числа в пределах 1000: представление в виде суммы разрядных слагаемых. Определение общего числа единиц (десятков, сотен) в числе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51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Величины. Масса (единица массы — грамм); соотношение между килограммом и граммом; отношение «тяжелее/легче </w:t>
            </w:r>
            <w:proofErr w:type="gram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  <w:proofErr w:type="gram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/в»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54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Математическая информация. Столбчатая диаграмма: использование данных для решения учебных и практических задач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58-59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Промежуточная контрольная работа.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Анализ контрольной работы. </w:t>
            </w:r>
          </w:p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Арифметические действия. Устные вычисления, </w:t>
            </w: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сводимые к действиям в пределах 1000 (сложение и вычитание круглых чисел)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lastRenderedPageBreak/>
              <w:t>Ч. 2. С. 66-67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Арифметические действия. Устные вычисления, сводимые к действиям в пределах 1000 (сложение и вычитание круглых чисел)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2. С. 68-69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Арифметические действия. Письменное сложение, вычитание чисел в пределах 1000. Алгоритм письменного сложения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2. С. 70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Арифметические действия. Письменное сложение, вычитание чисел в пределах 1000. Алгоритм письменного сложения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2. С. 71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Арифметические действия. Письменное сложение, вычитание чисел в пределах 1000. Алгоритм письменного вычитания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2. С.72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Пространственные отношения и геометрические фигуры. Конструирование геометрических фигур. Виды треугольников (разносторонние, равнобедренные, равносторонние)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2. С. 73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Математическая информация. Работа с информацией: дополнение чертежа данными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2. С. 74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Текстовые задачи. Работа с текстовой задачей: анализ данных и отношений, представление на модели, планирование хода решения задач, решение арифметическим способом. 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Ч. 2. С. 76-77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Пространственные отношения и геометрические фигуры. Вычисление площади прямоугольника (квадрата) с заданными сторонами, запись равенства. Нахождение площади фигур, состоящих из 2-3 прямоугольников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78-79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Контрольная работа по теме «Нумерация в пределах 1000»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Анализ контрольной работы. </w:t>
            </w:r>
          </w:p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Арифметические действия. Устные вычисления, сводимые к действиям в пределах 1000 (умножение и деление трехзначных чисел, оканчивающихся нулями)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82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Арифметические действия. Устные вычисления, сводимые к действиям в пределах 1000 (умножение и </w:t>
            </w: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деление трехзначных чисел, оканчивающихся нулями)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lastRenderedPageBreak/>
              <w:t>Ч. 2. С. 83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Величины. Соотношение «больше/меньше </w:t>
            </w:r>
            <w:proofErr w:type="gram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  <w:proofErr w:type="gram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/</w:t>
            </w:r>
            <w:proofErr w:type="gram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proofErr w:type="gram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» в ситуации сравнения предметов и объектов на основе измерения величин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2. С. 84 (нет темы)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Математическая информация. Алгоритмы (правила) построения геометрических фигур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85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Пространственные отношения и геометрические фигуры. Решение геометрических задач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86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Арифметические действия. Письменное умножение в столбик, письменное деление уголком. Прием письменного умножения на однозначное число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88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Арифметические действия. </w:t>
            </w:r>
            <w:proofErr w:type="gram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Письменное умножения на однозначное число в пределах 1000</w:t>
            </w:r>
            <w:proofErr w:type="gramEnd"/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2. С. 89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Арифметические действия. </w:t>
            </w:r>
            <w:proofErr w:type="gram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Письменное умножения на однозначное число в пределах 1000</w:t>
            </w:r>
            <w:proofErr w:type="gramEnd"/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2. С. 90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Математическая информация. Работа с информацией: извлечение и использование для выполнения заданий информации, представленной в таблицах с данными о реальных процессах и явлениях окружающего мира 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91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Арифметические действия. Письменное умножение в столбик, письменное деление уголком. Прием письменного деления на однозначное число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2. С. 92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Арифметические действия. Письменное деление на однозначное число в пределах 1000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93-94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Арифметические действия. Проверка результата вычисления (обратное действие)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95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Арифметические действия. Проверка результата вычисления (применение алгоритма)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2. С. 96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Арифметические действия. Проверка результата вычисления (использование калькулятора)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97-98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Контрольная работа по теме «Числа от 1 до 1000. Арифметические действия</w:t>
            </w:r>
            <w:proofErr w:type="gram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Анализ контрольной работы.  Математическая информация. </w:t>
            </w:r>
            <w:proofErr w:type="gramStart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Логические рассуждения</w:t>
            </w:r>
            <w:proofErr w:type="gramEnd"/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со связками «если …, то …», «поэтому», «значит»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99-100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Пространственные отношения и геометрические </w:t>
            </w: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фигуры. Сравнение площадей фигур с помощью наложения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lastRenderedPageBreak/>
              <w:t>Ч. 2. С. 101-</w:t>
            </w: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lastRenderedPageBreak/>
              <w:t>102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Числа. Числа от 1 до 1000. Повторение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103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Арифметические действия. Числа от 1 до 1000. Сложение. Вычитание Повторение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104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Арифметические действия. Числа от 1 до 1000. Умножение. Деление. Повторение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105-106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141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Арифметические действия. Числовое выражение. Повторение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107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538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Текстовые задачи. Задачи в 2-3 действия. Повторение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107-108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07CED" w:rsidRPr="00F07CED" w:rsidTr="00F07CED">
        <w:trPr>
          <w:trHeight w:val="812"/>
        </w:trPr>
        <w:tc>
          <w:tcPr>
            <w:tcW w:w="1577" w:type="dxa"/>
          </w:tcPr>
          <w:p w:rsidR="00F07CED" w:rsidRPr="00F07CED" w:rsidRDefault="00F07CED" w:rsidP="00F07CED">
            <w:pPr>
              <w:widowControl w:val="0"/>
              <w:numPr>
                <w:ilvl w:val="0"/>
                <w:numId w:val="14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Пространственные отношения и геометрические фигуры. Измерение площади. Повторение</w:t>
            </w:r>
          </w:p>
        </w:tc>
        <w:tc>
          <w:tcPr>
            <w:tcW w:w="1625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</w:pPr>
            <w:r w:rsidRPr="00F07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DF7"/>
                <w:lang w:eastAsia="en-US"/>
              </w:rPr>
              <w:t>Ч. 2 с. 109</w:t>
            </w:r>
          </w:p>
        </w:tc>
        <w:tc>
          <w:tcPr>
            <w:tcW w:w="121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</w:tcPr>
          <w:p w:rsidR="00F07CED" w:rsidRPr="00F07CED" w:rsidRDefault="00F07CED" w:rsidP="00F07C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F07CED" w:rsidRPr="00F07CED" w:rsidRDefault="00F07CED" w:rsidP="00F07CED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F07CED">
      <w:pPr>
        <w:spacing w:after="0" w:line="360" w:lineRule="auto"/>
        <w:ind w:right="32"/>
        <w:jc w:val="center"/>
        <w:rPr>
          <w:rFonts w:ascii="Times New Roman" w:hAnsi="Times New Roman" w:cs="Times New Roman"/>
          <w:sz w:val="24"/>
          <w:szCs w:val="24"/>
        </w:rPr>
      </w:pPr>
      <w:r w:rsidRPr="00F07CED">
        <w:rPr>
          <w:rFonts w:ascii="Times New Roman" w:eastAsia="Times New Roman" w:hAnsi="Times New Roman" w:cs="Times New Roman"/>
          <w:b/>
          <w:sz w:val="24"/>
          <w:szCs w:val="24"/>
        </w:rPr>
        <w:t xml:space="preserve">ПОУРОЧНОЕ ПЛАНИРОВАНИЕ </w:t>
      </w:r>
    </w:p>
    <w:p w:rsidR="00F07CED" w:rsidRPr="00F07CED" w:rsidRDefault="00F07CED" w:rsidP="00F07CED">
      <w:pPr>
        <w:keepNext/>
        <w:keepLines/>
        <w:spacing w:after="0" w:line="360" w:lineRule="auto"/>
        <w:ind w:left="19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CED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F07CED" w:rsidRPr="00F07CED" w:rsidRDefault="00F07CED" w:rsidP="00F07CE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435" w:tblpY="1"/>
        <w:tblOverlap w:val="never"/>
        <w:tblW w:w="15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4963"/>
        <w:gridCol w:w="992"/>
        <w:gridCol w:w="973"/>
        <w:gridCol w:w="1384"/>
        <w:gridCol w:w="6372"/>
      </w:tblGrid>
      <w:tr w:rsidR="00F07CED" w:rsidRPr="00F07CED" w:rsidTr="00F07CED">
        <w:trPr>
          <w:trHeight w:val="346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F07C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proofErr w:type="gramStart"/>
            <w:r w:rsidRPr="00F07C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F07C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Страница учебника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F07CED" w:rsidRPr="00F07CED" w:rsidTr="00F07CED">
        <w:trPr>
          <w:trHeight w:val="73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6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CED" w:rsidRPr="00F07CED" w:rsidTr="00F07CED">
        <w:trPr>
          <w:trHeight w:val="2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Числа. Свойства многозначного числа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С. 4-5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8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https://resh.edu.ru/subject/lesson/6069/start/273228/</w:t>
              </w:r>
            </w:hyperlink>
          </w:p>
        </w:tc>
      </w:tr>
      <w:tr w:rsidR="00F07CED" w:rsidRPr="00F07CED" w:rsidTr="00F07CED">
        <w:trPr>
          <w:trHeight w:val="53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tabs>
                <w:tab w:val="left" w:pos="40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Числовые выражения.  Порядок  </w:t>
            </w:r>
            <w:r w:rsidRPr="00F07CE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          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 w:rsidRPr="00F07C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С.6-7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9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https://resh.edu.ru/subject/lesson/3926/start/213807/</w:t>
              </w:r>
            </w:hyperlink>
          </w:p>
        </w:tc>
      </w:tr>
      <w:tr w:rsidR="00F07CED" w:rsidRPr="00F07CED" w:rsidTr="00F07CED">
        <w:trPr>
          <w:trHeight w:val="26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</w:t>
            </w:r>
            <w:r w:rsidRPr="00F07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нескольких</w:t>
            </w:r>
            <w:r w:rsidRPr="00F07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слагаемых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С.8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0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https://resh.edu.ru/subject/lesson/3926/start/213807/</w:t>
              </w:r>
            </w:hyperlink>
          </w:p>
        </w:tc>
      </w:tr>
      <w:tr w:rsidR="00F07CED" w:rsidRPr="00F07CED" w:rsidTr="00F07CED">
        <w:trPr>
          <w:trHeight w:val="2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</w:t>
            </w:r>
            <w:r w:rsidRPr="00F07C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трёхзначных</w:t>
            </w:r>
            <w:r w:rsidRPr="00F07C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С.9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1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https://resh.edu.ru/subject/lesson/4540/start/25164/</w:t>
              </w:r>
            </w:hyperlink>
          </w:p>
        </w:tc>
      </w:tr>
      <w:tr w:rsidR="00F07CED" w:rsidRPr="00F07CED" w:rsidTr="00F07CED">
        <w:trPr>
          <w:trHeight w:val="53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9"/>
              </w:numPr>
              <w:tabs>
                <w:tab w:val="clear" w:pos="1080"/>
                <w:tab w:val="num" w:pos="360"/>
              </w:tabs>
              <w:spacing w:after="0" w:line="266" w:lineRule="exact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Pr="00F07C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письменного</w:t>
            </w:r>
            <w:r w:rsidRPr="00F07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умножения</w:t>
            </w:r>
          </w:p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трехзначного</w:t>
            </w:r>
            <w:r w:rsidRPr="00F07C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Pr="00F07CE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F07CE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С.10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2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https://resh.edu.ru/subject/lesson/4541/start/213869/</w:t>
              </w:r>
            </w:hyperlink>
          </w:p>
        </w:tc>
      </w:tr>
      <w:tr w:rsidR="00F07CED" w:rsidRPr="00F07CED" w:rsidTr="00F07CED">
        <w:trPr>
          <w:trHeight w:val="2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9"/>
              </w:numPr>
              <w:tabs>
                <w:tab w:val="clear" w:pos="1080"/>
                <w:tab w:val="num" w:pos="360"/>
              </w:tabs>
              <w:spacing w:after="0" w:line="267" w:lineRule="exact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</w:t>
            </w:r>
            <w:r w:rsidRPr="00F07C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трехзначного</w:t>
            </w:r>
            <w:r w:rsidRPr="00F07C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Pr="00F07CE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С.11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3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https://resh.edu.ru/subject/lesson/4541/start/213869/</w:t>
              </w:r>
            </w:hyperlink>
          </w:p>
        </w:tc>
      </w:tr>
      <w:tr w:rsidR="00F07CED" w:rsidRPr="00F07CED" w:rsidTr="00F07CED">
        <w:trPr>
          <w:trHeight w:val="53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9"/>
              </w:numPr>
              <w:tabs>
                <w:tab w:val="clear" w:pos="1080"/>
                <w:tab w:val="num" w:pos="360"/>
              </w:tabs>
              <w:spacing w:after="0" w:line="268" w:lineRule="exact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Pr="00F07C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письменного</w:t>
            </w:r>
            <w:r w:rsidRPr="00F07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деления</w:t>
            </w:r>
          </w:p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трехзначного</w:t>
            </w:r>
            <w:r w:rsidRPr="00F07C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Pr="00F07CED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F07CE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С.12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4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https://resh.edu.ru/subject/lesson/4542/start/213993/</w:t>
              </w:r>
            </w:hyperlink>
          </w:p>
        </w:tc>
      </w:tr>
      <w:tr w:rsidR="00F07CED" w:rsidRPr="00F07CED" w:rsidTr="00F07CED">
        <w:trPr>
          <w:trHeight w:val="52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9"/>
              </w:numPr>
              <w:tabs>
                <w:tab w:val="clear" w:pos="1080"/>
                <w:tab w:val="num" w:pos="360"/>
              </w:tabs>
              <w:spacing w:after="0" w:line="268" w:lineRule="exact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  <w:r w:rsidRPr="00F07C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трехзначного числа</w:t>
            </w:r>
            <w:r w:rsidRPr="00F07CE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С.13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5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https://resh.edu.ru/subject/lesson/4542/start/213993/</w:t>
              </w:r>
            </w:hyperlink>
          </w:p>
        </w:tc>
      </w:tr>
      <w:tr w:rsidR="00F07CED" w:rsidRPr="00F07CED" w:rsidTr="00F07CED">
        <w:trPr>
          <w:trHeight w:val="26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  <w:r w:rsidRPr="00F07CED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07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r w:rsidRPr="00F07C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С.14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6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https://resh.edu.ru/subject/lesson/6265/start/218489/</w:t>
              </w:r>
            </w:hyperlink>
          </w:p>
        </w:tc>
      </w:tr>
      <w:tr w:rsidR="00F07CED" w:rsidRPr="00F07CED" w:rsidTr="00F07CED">
        <w:trPr>
          <w:trHeight w:val="52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9"/>
              </w:numPr>
              <w:tabs>
                <w:tab w:val="clear" w:pos="1080"/>
                <w:tab w:val="num" w:pos="360"/>
              </w:tabs>
              <w:spacing w:after="0" w:line="237" w:lineRule="auto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Числа. Число, большее или меньшее данного числа на заданное число разрядных 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С.15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7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https://resh.edu.ru/subject/lesson/5232/conspect/214209/</w:t>
              </w:r>
            </w:hyperlink>
          </w:p>
        </w:tc>
      </w:tr>
      <w:tr w:rsidR="00F07CED" w:rsidRPr="00F07CED" w:rsidTr="00F07CED">
        <w:trPr>
          <w:trHeight w:val="82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информация. Данные о реальных процессах и явлениях окружающего мира, представленные на столбчатых диаграммах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С.16-17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8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https://resh.edu.ru/subject/lesson/5233/start/214055/</w:t>
              </w:r>
            </w:hyperlink>
          </w:p>
        </w:tc>
      </w:tr>
      <w:tr w:rsidR="00F07CED" w:rsidRPr="00F07CED" w:rsidTr="00F07CED">
        <w:trPr>
          <w:trHeight w:val="26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Арифметические действия. Числовые выражения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С.18-19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9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https://resh.edu.ru/subject/lesson/3926/start/213807/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Числа. Числа в пределах миллиона: чтение, запись. Изменение значения цифры в зависимости от её места в записи числа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С.22-23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0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https://resh.edu.ru/subject/lesson/5233/start/214055/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Числа. Числа в пределах миллиона: чтение.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с.24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1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https://resh.edu.ru/subject/lesson/6237/start/280670/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Числа. Числа в пределах миллиона: запись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с.25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2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https://resh.edu.ru/subject/lesson/6237/start/280670/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Числа. Числа в пределах миллиона: поразрядное сравнение. Представление многозначного числа в виде суммы разрядных слагаемых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с.26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3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https://resh.edu.ru/subject/lesson/5232/start/214210/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Числа. Числа в пределах миллиона: поразрядное сравнение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с.27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4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https://resh.edu.ru/subject/lesson/5232/start/214210/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Умножение на 10, 100, 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с.28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5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https://resh.edu.ru/subject/lesson/5232/start/214210/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Числа. Числа в пределах миллиона: поразрядное сравнение. Выделение в числе общего количества единиц любого разряда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с.29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6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https://resh.edu.ru/subject/lesson/5232/start/214210/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Арифметические действия. Проверка результата вычислений, в том числе с помощью калькулятора. Проверка деления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умножением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Ч. 1 с.30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7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https://resh.edu.ru/subject/lesson/3960/conspect/214271/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Числа. Числа в пределах миллиона: упорядочение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с.34-35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8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https://resh.edu.ru/subject/lesson/3960/conspect/214271/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«Числа, которые больше 1000».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 Единицы длины (миллиметр, сантиметр, дециметр, метр, километр). Таблица единиц длины. Соотношение между единицами в пределах 100 000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с.36-37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9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https://resh.edu.ru/subject/lesson/5222/start/214303/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 Единицы длины (миллиметр, сантиметр, дециметр, метр, километр)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с.38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0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https://resh.edu.ru/subject/lesson/5222/start/214303/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 Единицы площади (квадратный метр, квадратный дециметр, квадратный сантиметр)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с.39-40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1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https://resh.edu.ru/subject/lesson/3983/start/214334/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 Единицы площади (квадратный метр, квадратный дециметр, квадратный сантиметр). Таблица единиц площади. Соотношение между единицами в пределах 100 000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с.41-42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2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https://resh.edu.ru/subject/lesson/3983/start/214334/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Конструирование: разбиение фигуры на прямоугольники (квадраты)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с.43-44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3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https://resh.edu.ru/subject/lesson/4577/start/214365/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 Единицы массы — центнер, тонна; соотношения между единицами массы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с.45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4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https://resh.edu.ru/subject/lesson/3972/start/270473/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 Единицы массы — центнер, тонна; соотношения между единицами массы. Таблица единиц массы. Соотношение между единицами в пределах 100 000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. С.46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5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https://resh.edu.ru/subject/lesson/3972/start/270473/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Величины. Единицы времени (сутки, неделя, месяц, год, век), соотношение между ними.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Календарь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Ч. 1 </w:t>
            </w:r>
          </w:p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с.47-48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6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https://resh.edu.ru/subject/lesson/5235/start/214427/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задачи. Задачи на установление времени (начало, продолжительность и окончание события)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с.49-50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7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https://resh.edu.ru/subject/lesson/5235/start/214427/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 Единицы времени (сутки, неделя, месяц, год, век), соотношение между ними. Календарь. Таблица единиц времени. Соотношение между единицами в пределах 100 000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 1 с.51-52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8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https://resh.edu.ru/subject/lesson/4578/start/214644/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 Величины: сравнение объектов по массе, длине, площади, вместимости. Единица вместимости (литр)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 1 с.53-54 (нет темы)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9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https://pptcloud.ru/matematika/vmestimost-i-ob-em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 «Величины»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CED" w:rsidRPr="00F07CED" w:rsidTr="00F07CED">
        <w:trPr>
          <w:trHeight w:val="62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 Доля величины времени, массы, длины</w:t>
            </w:r>
          </w:p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с.54-55 (нет темы)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0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https://resh.edu.ru/subject/lesson/5236/conspect/214674/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Письменное сложение и вычитание многозначных чисел в пределах миллиона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с.60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1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https://resh.edu.ru/subject/lesson/4010/start/270504/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Письменное сложение, вычитание многозначных чисел в пределах миллиона. Вычитание с переходом через несколько разрядов вида 60005 - 798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с.61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2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https://resh.edu.ru/subject/lesson/3992/start/214768/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Равенство, содержащее неизвестный компонент арифметического действия сложения: запись, нахождение неизвестного компонента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с.62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3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https://resh.edu.ru/subject/lesson/4580/conspect/279795/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Арифметические действия. Равенство, содержащее неизвестный компонент арифметического действия вычитания: запись,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нахождение неизвестного компонента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Ч.1 С.63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4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https://resh.edu.ru/subject/lesson/4580/conspect/279795/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Умножение и деление величины на однозначное число. Нахождение доли от величины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с.64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5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https://resh.edu.ru/subject/lesson/4022/start/214923/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Умножение и деление величины на однозначное число. Нахождение величины по её доле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с.65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6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https://resh.edu.ru/subject/lesson/4022/start/214923/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задачи. Работа с текстовой задачей, решение которой содержит 2—3 действия: анализ, представление на модели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с.66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7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https://resh.edu.ru/subject/lesson/4022/start/214923/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Периметр фигуры, составленной из двух-трёх прямоугольников (квадратов)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с.67 (нет темы)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8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https://uchi.ru/teachers/groups/14124598/subjects/1/course_programs/4/cards/38863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задачи. 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уменьшение числа в несколько раз, выраженные в косвенной форме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с.68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9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https://resh.edu.ru/subject/lesson/5237/conspect/215015/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Свойства сложения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с.69, 72-72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0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https://resh.edu.ru/subject/lesson/4010/conspect/270503/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 «Сложение и вычитание в пределах 1000»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Свойства умножения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с.76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1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https://resh.edu.ru/subject/lesson/4442/conspect/216317/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Умножение величины на однозначное число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с.77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2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https://resh.edu.ru/subject/lesson/4579/conspect/215046/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Арифметические действия. Письменное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умножение многозначных чисел на однозначное число в пределах 100 000</w:t>
            </w:r>
          </w:p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Ч.1 с.78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3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https://resh.edu.ru/subject/lesson/4579/start/215048/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Письменное умножение многозначных чисел на двузначное число в пределах 100 000. Умножение чисел, оканчивающихся нулями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с.79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4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https://resh.edu.ru/subject/lesson/5239/start/215078/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Равенство, содержащее неизвестный компонент арифметического действия умножения и деления: запись, нахождение неизвестного компонента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с.80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5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https://resh.edu.ru/subject/lesson/6239/start/215109/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Письменное деление многозначных чисел на однозначное число в пределах 100 000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с.81-82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6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https://resh.edu.ru/subject/lesson/6240/start/215171/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Письменное деление многозначных чисел на однозначное число в пределах 100 000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с.83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7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https://resh.edu.ru/subject/lesson/4042/start/284460/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задачи. 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увеличение числа в несколько раз, выраженные в косвенной форме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с.84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8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https://resh.edu.ru/subject/lesson/4032/start/85761/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Арифметические действия. Письменное деление многозначных чисел на однозначное число в пределах 100 000. 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многозначного числа на однозначное (в записи частного - нули)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с.85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9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https://resh.edu.ru/subject/lesson/6238/start/215605/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Математическая информация. Данные о реальных процессах и явлениях окружающего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мира, представленные на схемах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Ч.1 с.86 (тема не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соответствует)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0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https://uchi.ru/teachers/groups/14124598/subjects/1/course_programs/4/lessons/123417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Математическая информация. Работа с утверждениями: проверка 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логических рассуждений</w:t>
            </w:r>
            <w:proofErr w:type="gramEnd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решении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с.87 (тема не соответствует)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1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задачи. Анализ зависимостей, характеризующих процессы: работы (производительность, время, объём работы) и решение соответствующих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с.88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2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https://resh.edu.ru/subject/lesson/7763/conspect/233889/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Наглядные представления о симметрии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с.89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3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https://pptcloud.ru/matematika/simmetriya-136924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 «Умножение и деление на однозначное число»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информация. Алгоритмы для решения практических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с.90</w:t>
            </w:r>
          </w:p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(материала в учебнике нет)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4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https://uchi.ru/teachers/groups/14124598/subjects/1/course_programs/4/lessons/2805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Текстовые задачи. Анализ зависимостей, характеризующих процессы: купли-продажи (цена, количество, стоимость) и решение соответствующих задач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с.91-93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5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https://resh.edu.ru/subject/lesson/5692/conspect/215325/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Поиск значения числового выражения, содержащего несколько действий в пределах 100 000. Числовое выражение, содержащее действия сложения, вычитания, умножения и деления (со скобками)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Ч.1 С.94-95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6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https://uchi.ru/teachers/groups/14124598/subjects/1/course_programs/4/lessons/7076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Текстовые задачи. Работа с текстовой задачей, решение которой содержит 2—3 действия: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анализ, представление на модели; планирование и запись решения; проверка решения и ответа. Задачи на нахождение четвертого пропорционального, решаемые способом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Ч.2 с.4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7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https://resh.edu.ru/subject/lesson/5249/start/216845/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 Единицы скорости (километры в час, метры в минуту, метры в секунду)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 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8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https://resh.edu.ru/subject/lesson/4581/start/215822/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задачи. Анализ зависимостей, характеризующих процессы: движения (скорость, время, пройденный путь) и решение соответствующих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9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https://resh.edu.ru/subject/lesson/5243/start/272887/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задачи. Оформление решения по действиям с пояснением, по вопросам, с помощью числового выражения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0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https://uchi.ru/teachers/groups/14124598/subjects/1/course_programs/4/lessons/2808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задачи. Разные способы решения некоторых видов изученных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1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https://uchi.ru/teachers/groups/14124598/subjects/1/course_programs/4/lessons/12165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задачи. Задачи на расчёт количества, расхода, изменения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с.9, с.68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2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https://resh.edu.ru/subject/lesson/5242/train/280222/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Свойства умножения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с.12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3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https://resh.edu.ru/subject/lesson/5243/start/272887/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Письменное умножение многозначных чисел на двузначное число в пределах 100 000. Письменные приемы умножения вида 243 ∙ 20, 545 ∙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4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https://resh.edu.ru/subject/lesson/4076/start/272918/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Поиск значения числового выражения, содержащего несколько действий в пределах 100 000. Числовое выражение, содержащее действия сложения, вычитания, умножения и деления (без скобок)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с.14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5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https://uchi.ru/teachers/groups/14124598/subjects/1/course_programs/4/lessons/7075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Числа. Дополнение числа до заданного круглого числа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6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задачи. Анализ зависимостей, характеризующих процессы: движения (скорость, время, пройденный путь) и решение соответствующих задач. Задачи на встречное движение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с.16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7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https://resh.edu.ru/subject/lesson/6242/start/215946/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Применение свойств арифметических действий для вычислений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с.17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8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https://resh.edu.ru/subject/lesson/6241/conspect/216720/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информация. Поиск информации в справочной литературе, сети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 20-21 (нет темы)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9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https://resh.edu.ru/subject/lesson/5245/start/216783/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Ось симметрии фигуры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 22-23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0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https://yandex.ru/video/preview/?text=Фигуры%2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теме: «Умножение на числа, оканчивающиеся нулями»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информация. Алгоритмы для решения учебных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Ч.2 с.25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1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Фигуры, имеющие ось симметрии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с.26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2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https://yandex.ru/video/preview/?text=Фигуры%2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Деление на 10, 100, 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с.27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3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https://resh.edu.ru/subject/lesson/5244/start/109937/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Текстовые задачи. 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пропорциональное деление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Ч.2 с.28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4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https://resh.edu.ru/subject/lesson/5242/start/280217/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Письменное деление многозначных чисел на многозначное число в пределах 100 000. Письменное деление на число, оканчивающееся нулями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с.29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5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https://resh.edu.ru/subject/lesson/6243/start/216907/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Письменное деление многозначных чисел на многозначное число в пределах 100 000. Письменное деление на число, оканчивающееся нулями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с.30-31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6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https://resh.edu.ru/subject/lesson/4061/start/284522/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Письменное деление многозначных чисел на многозначное число в пределах 100 000. Письменное деление на число, оканчивающееся нулями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с.32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7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https://resh.edu.ru/subject/lesson/4061/start/284522/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задачи. Анализ зависимостей, характеризующих процессы: движения (скорость, время, пройденный путь) и решение соответствующих задач. Задачи на движение в противоположных направлениях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с.33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8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https://resh.edu.ru/subject/lesson/5248/start/216969/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Проверка результата вычислений, в том числе с помощью калькулятора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с.34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9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https://resh.edu.ru/subject/lesson/4620/start/280183/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информация. Правила безопасной работы с электронными источниками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с.35 (нет темы)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0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https://resh.edu.ru/subject/lesson/7323/conspect/250819/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информация. Запись информации в предложенной таблице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с.36-37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1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https://uchi.ru/teachers/groups/14124598/subjects/1/course_programs/4/lessons/1480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теме: «Умножение и деление на числа, оканчивающиеся нулями»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Математическая информация. Примеры и </w:t>
            </w:r>
            <w:proofErr w:type="spellStart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контрпримеры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Ч.2 с.42 (нет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темы)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2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https://resh.edu.ru/subject/lesson/5246/conspect/284646/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Окружность, круг: распознавание и изображение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с.43 (нет темы)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3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https://pptcloud.ru/matematika/krug-okruzhnost-404842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Письменное умножение многозначных чисел на двузначное число в пределах 100 000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с.44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4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https://resh.edu.ru/subject/lesson/5247/start/217466/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Письменное деление многозначных чисел на однозначное/двузначное число в пределах 100 000. Нахождение числа, большего или меньшего данного числа на заданное число, в заданное число раз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 2 с.45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5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https://resh.edu.ru/subject/lesson/4436/conspect/215635/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задачи. 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нахождение неизвестных по двум разностям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с.46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6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https://resh.edu.ru/subject/lesson/4621/start/217497/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задачи. Работа с текстовой задачей, решение которой содержит 2—3 действия: анализ, представление на модели; планирование и запись решения; планирование и запись решения.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 47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7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https://resh.edu.ru/subject/lesson/4621/start/217497/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задачи. Задачи на нахождение величины по её доле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Ч.2 с 48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8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https://resh.edu.ru/subject/lesson/5702/conspect/216503/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задачи. Задачи на нахождение доли величины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 49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9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https://resh.edu.ru/subject/lesson/5702/conspect/216503/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Фигуры, имеющие ось симметрии. 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геометрических фигур, симметричных заданным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Ч.2 с 50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0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https://resh.edu.ru/subject/lesson/1392/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информация. Сбор математических данных о заданном объекте (числе, величине, геометрической фигуре)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Ч.2 с 51-53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1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 https://uchi.ru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Проверка результата вычислений, в том числе с помощью калькулятора. Проверка умножения делением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с.54-56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2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https://resh.edu.ru/subject/lesson/4583/start/218117/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теме: «Письменное умножение на двузначное и трехзначное число»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Письменное деление многозначных чисел на двузначное число в пределах 100 000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с.57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3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https://resh.edu.ru/subject/lesson/4099/start/284796/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Письменное деление с остатком (запись уголком) в пределах 100 000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 58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4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https://resh.edu.ru/subject/lesson/4622/conspect/217930/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информация. Данные о реальных процессах и явлениях окружающего мира, представленные в текстах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Ч.2с.59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5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https://pptcloud.ru/4klass/matematika?page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задачи. Анализ зависимостей, характеризующих процессы: движения (скорость, время, пройденный путь) и решение соответствующих задач. Задачи на движение в одном направлении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 2с. 60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6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https://resh.edu.ru/subject/lesson/7743/conspect/234695/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Письменное деление многозначных чисел на двузначное число в пределах 100 000. Деление на двузначное число (цифра частного находится способом проб)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с.61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7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https://resh.edu.ru/subject/lesson/4110/start/217962/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Математическая информация. Данные о реальных процессах и явлениях окружающего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мира, представленные в таблицах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Ч.2 с. 62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8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https://resh.edu.ru/subject/lesson/3801/main/276728/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задачи. Работа с текстовой задачей, решение которой содержит 2—3 действия: проверка решения и ответа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 63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9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https://resh.edu.ru/subject/lesson/3801/main/276728/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Умножение и деление величины на однозначное число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с.64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0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https://pptcloud.ru/matematika/deystviya-s-velichinami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Письменное деление многозначных чисел на двузначное число в пределах 100 000. Деление на двузначное число (в записи частного есть нули)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с.65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1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https://resh.edu.ru/subject/lesson/6264/start/217993/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Равенство, содержащее неизвестный компонент арифметического действия деления с остатком: запись, нахождение неизвестного компонента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с.66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2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https://resh.edu.ru/subject/lesson/4448/train/217691/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информация. Доступные электронные средства обучения, пособия, их использование под руководством педагога и самостоятельно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 2 с.67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3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 https://uchi.ru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Построение изученных геометрических фигур с помощью линейки, угольника, циркуля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с.70 (тема не соответствует)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4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 https://uchi.ru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Построение изученных геометрических фигур с помощью линейки, угольника, циркуля. Решение геометрических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 2 с.70-71</w:t>
            </w:r>
          </w:p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(тема не соответствует)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5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 https://uchi.ru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Пространственные отношения и геометрические фигуры. Площадь фигуры, составленной из двух-трёх прямоугольников (квадратов)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Ч.2 с. 72  </w:t>
            </w: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(не соответствует)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696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 https://uchi.ru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Периметр, площадь фигуры, составленной из двух-трёх прямоугольников (квадратов). Решение геометрических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 73</w:t>
            </w:r>
          </w:p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(не соответствует)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697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 https://uchi.ru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задачи. Анализ зависимостей, характеризующих процессы: купли-продажи (цена, количество, стоимость) и решение соответствующих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 2 с. 74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8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 https://uchi.ru</w:t>
              </w:r>
            </w:hyperlink>
          </w:p>
        </w:tc>
      </w:tr>
      <w:tr w:rsidR="00F07CED" w:rsidRPr="00F07CED" w:rsidTr="00F07CED">
        <w:trPr>
          <w:trHeight w:val="1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задачи. Анализ зависимостей, характеризующих процессы: движения (скорость, время, пройденный путь) и решение соответствующих задач. Задачи на движение по реке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 2 с. 75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9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https://pptcloud.ru/matematika/zadachi-na-dvizhenie-po-vode</w:t>
              </w:r>
            </w:hyperlink>
          </w:p>
        </w:tc>
      </w:tr>
      <w:tr w:rsidR="00F07CED" w:rsidRPr="00F07CED" w:rsidTr="00F07CED">
        <w:trPr>
          <w:trHeight w:val="80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информация. Работа с утверждениями: конструирование, проверка истинности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с.76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0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 https://uchi.ru</w:t>
              </w:r>
            </w:hyperlink>
          </w:p>
        </w:tc>
      </w:tr>
      <w:tr w:rsidR="00F07CED" w:rsidRPr="00F07CED" w:rsidTr="00F07CED">
        <w:trPr>
          <w:trHeight w:val="53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информация. Запись информации на столбчатой диаграмме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 2 с. 77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1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 https://uchi.ru</w:t>
              </w:r>
            </w:hyperlink>
          </w:p>
        </w:tc>
      </w:tr>
      <w:tr w:rsidR="00F07CED" w:rsidRPr="00F07CED" w:rsidTr="00F07CED">
        <w:trPr>
          <w:trHeight w:val="109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Равенство, содержащее неизвестный компонент арифметического действия деления: запись, нахождение неизвестного компонента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с.82-83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2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 https://uchi.ru</w:t>
              </w:r>
            </w:hyperlink>
          </w:p>
        </w:tc>
      </w:tr>
      <w:tr w:rsidR="00F07CED" w:rsidRPr="00F07CED" w:rsidTr="00F07CED">
        <w:trPr>
          <w:trHeight w:val="82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Построение окружности заданного радиуса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с.84-85</w:t>
            </w:r>
          </w:p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3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 https://uchi.ru</w:t>
              </w:r>
            </w:hyperlink>
          </w:p>
        </w:tc>
      </w:tr>
      <w:tr w:rsidR="00F07CED" w:rsidRPr="00F07CED" w:rsidTr="00F07CED">
        <w:trPr>
          <w:trHeight w:val="2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 Итоговое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 2 с. 95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4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 https://uchi.ru</w:t>
              </w:r>
            </w:hyperlink>
          </w:p>
        </w:tc>
      </w:tr>
      <w:tr w:rsidR="00F07CED" w:rsidRPr="00F07CED" w:rsidTr="00F07CED">
        <w:trPr>
          <w:trHeight w:val="53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 «Арифметические действия».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CED" w:rsidRPr="00F07CED" w:rsidTr="00F07CED">
        <w:trPr>
          <w:trHeight w:val="109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Умножение и деление величины на однозначное число. Сравнение долей одного целого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</w:t>
            </w:r>
          </w:p>
          <w:p w:rsidR="00F07CED" w:rsidRPr="00F07CED" w:rsidRDefault="00F07CED" w:rsidP="00F0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с.104-105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5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https://resh.edu.ru/subject/lesson/3825/conspect/216441/</w:t>
              </w:r>
            </w:hyperlink>
          </w:p>
        </w:tc>
      </w:tr>
      <w:tr w:rsidR="00F07CED" w:rsidRPr="00F07CED" w:rsidTr="00F07CED">
        <w:trPr>
          <w:trHeight w:val="136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геометрические фигуры (тела): шар, куб, цилиндр, конус, пирамида; их различение, называние.</w:t>
            </w:r>
            <w:proofErr w:type="gramEnd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Проекции предметов окружающего мира на плоскость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С. 106-107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6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https://resh.edu.ru/subject/lesson/557/</w:t>
              </w:r>
            </w:hyperlink>
          </w:p>
        </w:tc>
      </w:tr>
      <w:tr w:rsidR="00F07CED" w:rsidRPr="00F07CED" w:rsidTr="00F07CED">
        <w:trPr>
          <w:trHeight w:val="82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Конструирование: составление фигур из прямоугольников/квадратов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с.108-109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7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 https://uchi.ru</w:t>
              </w:r>
            </w:hyperlink>
          </w:p>
        </w:tc>
      </w:tr>
      <w:tr w:rsidR="00F07CED" w:rsidRPr="00F07CED" w:rsidTr="00F07CED">
        <w:trPr>
          <w:trHeight w:val="82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Пространственные геометрические фигуры (тела): шар.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с.113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8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https://resh.edu.ru/subject/lesson/4141/start/218799/</w:t>
              </w:r>
            </w:hyperlink>
          </w:p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9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https://resh.edu.ru/subject/lesson/4120/start/218768/</w:t>
              </w:r>
            </w:hyperlink>
          </w:p>
        </w:tc>
      </w:tr>
      <w:tr w:rsidR="00F07CED" w:rsidRPr="00F07CED" w:rsidTr="00F07CED">
        <w:trPr>
          <w:trHeight w:val="80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Пространственные геометрические фигуры (тела): куб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с.110, 111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0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https://resh.edu.ru/subject/lesson/4623/start/218458/</w:t>
              </w:r>
            </w:hyperlink>
          </w:p>
        </w:tc>
      </w:tr>
      <w:tr w:rsidR="00F07CED" w:rsidRPr="00F07CED" w:rsidTr="00F07CED">
        <w:trPr>
          <w:trHeight w:val="82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Пространственные геометрические фигуры (тела): цилиндр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с.113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1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https://resh.edu.ru/subject/lesson/4141/start/218799/</w:t>
              </w:r>
            </w:hyperlink>
          </w:p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2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https://resh.edu.ru/subject/lesson/4120/start/218768/</w:t>
              </w:r>
            </w:hyperlink>
          </w:p>
        </w:tc>
      </w:tr>
      <w:tr w:rsidR="00F07CED" w:rsidRPr="00F07CED" w:rsidTr="00F07CED">
        <w:trPr>
          <w:trHeight w:val="80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Пространственные геометрические фигуры (тела): конус, пирамида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с.112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3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https://resh.edu.ru/subject/lesson/4129/start/218551/</w:t>
              </w:r>
            </w:hyperlink>
          </w:p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4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https://resh.edu.ru/subject/lesson/4625/start/218582/</w:t>
              </w:r>
            </w:hyperlink>
          </w:p>
        </w:tc>
      </w:tr>
      <w:tr w:rsidR="00F07CED" w:rsidRPr="00F07CED" w:rsidTr="00F07CED">
        <w:trPr>
          <w:trHeight w:val="109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</w:t>
            </w:r>
            <w:proofErr w:type="gramStart"/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геометрические фигуры (тела): шар, куб, цилиндр, конус, пирамида; их различение, называние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CED" w:rsidRPr="00F07CED" w:rsidTr="00F07CED">
        <w:trPr>
          <w:trHeight w:val="53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ED">
              <w:rPr>
                <w:rFonts w:ascii="Times New Roman" w:eastAsia="Times New Roman" w:hAnsi="Times New Roman" w:cs="Times New Roman"/>
                <w:sz w:val="24"/>
                <w:szCs w:val="24"/>
              </w:rPr>
              <w:t>Ч.2 С.86-94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7CED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D" w:rsidRPr="00F07CED" w:rsidRDefault="00F01727" w:rsidP="00F0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5" w:history="1">
              <w:r w:rsidR="00F07CED" w:rsidRPr="00F07CE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https://resh.edu.ru/subject/lesson/6409/start/218830/</w:t>
              </w:r>
            </w:hyperlink>
          </w:p>
        </w:tc>
      </w:tr>
    </w:tbl>
    <w:p w:rsidR="00F07CED" w:rsidRPr="00F07CED" w:rsidRDefault="00F07CED" w:rsidP="00F07CED">
      <w:pPr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ED3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7CED" w:rsidRPr="00F07CED" w:rsidSect="00BA6F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27" w:rsidRDefault="00F01727" w:rsidP="009E13D6">
      <w:pPr>
        <w:spacing w:after="0" w:line="240" w:lineRule="auto"/>
      </w:pPr>
      <w:r>
        <w:separator/>
      </w:r>
    </w:p>
  </w:endnote>
  <w:endnote w:type="continuationSeparator" w:id="0">
    <w:p w:rsidR="00F01727" w:rsidRDefault="00F01727" w:rsidP="009E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27" w:rsidRDefault="00F01727" w:rsidP="009E13D6">
      <w:pPr>
        <w:spacing w:after="0" w:line="240" w:lineRule="auto"/>
      </w:pPr>
      <w:r>
        <w:separator/>
      </w:r>
    </w:p>
  </w:footnote>
  <w:footnote w:type="continuationSeparator" w:id="0">
    <w:p w:rsidR="00F01727" w:rsidRDefault="00F01727" w:rsidP="009E1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7F6E0B"/>
    <w:multiLevelType w:val="multilevel"/>
    <w:tmpl w:val="BC5A4FEE"/>
    <w:lvl w:ilvl="0">
      <w:start w:val="1"/>
      <w:numFmt w:val="decimal"/>
      <w:lvlText w:val="%1)"/>
      <w:lvlJc w:val="left"/>
      <w:pPr>
        <w:ind w:left="610" w:hanging="325"/>
      </w:pPr>
      <w:rPr>
        <w:rFonts w:ascii="Times New Roman" w:hAnsi="Times New Roman"/>
        <w:i/>
        <w:sz w:val="24"/>
      </w:rPr>
    </w:lvl>
    <w:lvl w:ilvl="1">
      <w:numFmt w:val="bullet"/>
      <w:lvlText w:val="—"/>
      <w:lvlJc w:val="left"/>
      <w:pPr>
        <w:ind w:left="526" w:hanging="361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left="1751" w:hanging="361"/>
      </w:pPr>
    </w:lvl>
    <w:lvl w:ilvl="3">
      <w:numFmt w:val="bullet"/>
      <w:lvlText w:val="•"/>
      <w:lvlJc w:val="left"/>
      <w:pPr>
        <w:ind w:left="2882" w:hanging="361"/>
      </w:pPr>
    </w:lvl>
    <w:lvl w:ilvl="4">
      <w:numFmt w:val="bullet"/>
      <w:lvlText w:val="•"/>
      <w:lvlJc w:val="left"/>
      <w:pPr>
        <w:ind w:left="4013" w:hanging="361"/>
      </w:pPr>
    </w:lvl>
    <w:lvl w:ilvl="5">
      <w:numFmt w:val="bullet"/>
      <w:lvlText w:val="•"/>
      <w:lvlJc w:val="left"/>
      <w:pPr>
        <w:ind w:left="5144" w:hanging="361"/>
      </w:pPr>
    </w:lvl>
    <w:lvl w:ilvl="6">
      <w:numFmt w:val="bullet"/>
      <w:lvlText w:val="•"/>
      <w:lvlJc w:val="left"/>
      <w:pPr>
        <w:ind w:left="6275" w:hanging="361"/>
      </w:pPr>
    </w:lvl>
    <w:lvl w:ilvl="7">
      <w:numFmt w:val="bullet"/>
      <w:lvlText w:val="•"/>
      <w:lvlJc w:val="left"/>
      <w:pPr>
        <w:ind w:left="7406" w:hanging="361"/>
      </w:pPr>
    </w:lvl>
    <w:lvl w:ilvl="8">
      <w:numFmt w:val="bullet"/>
      <w:lvlText w:val="•"/>
      <w:lvlJc w:val="left"/>
      <w:pPr>
        <w:ind w:left="8537" w:hanging="361"/>
      </w:pPr>
    </w:lvl>
  </w:abstractNum>
  <w:abstractNum w:abstractNumId="10">
    <w:nsid w:val="12062489"/>
    <w:multiLevelType w:val="hybridMultilevel"/>
    <w:tmpl w:val="C0224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80BA4"/>
    <w:multiLevelType w:val="hybridMultilevel"/>
    <w:tmpl w:val="EFAC1A66"/>
    <w:lvl w:ilvl="0" w:tplc="9BC097B2">
      <w:start w:val="2"/>
      <w:numFmt w:val="decimal"/>
      <w:lvlText w:val="%1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2">
    <w:nsid w:val="1C256709"/>
    <w:multiLevelType w:val="hybridMultilevel"/>
    <w:tmpl w:val="223E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D0AD1"/>
    <w:multiLevelType w:val="hybridMultilevel"/>
    <w:tmpl w:val="24F63740"/>
    <w:lvl w:ilvl="0" w:tplc="21BA2CE4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2C25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E645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02FD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22FD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963E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7202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06A3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C6BC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8DF0411"/>
    <w:multiLevelType w:val="hybridMultilevel"/>
    <w:tmpl w:val="3EA49084"/>
    <w:lvl w:ilvl="0" w:tplc="9F76FDFE">
      <w:start w:val="1"/>
      <w:numFmt w:val="decimal"/>
      <w:lvlText w:val="%1)"/>
      <w:lvlJc w:val="left"/>
      <w:pPr>
        <w:ind w:left="5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8DB24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466E16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50B9D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080D9E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FA832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C7660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1037B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50EC20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C045A51"/>
    <w:multiLevelType w:val="hybridMultilevel"/>
    <w:tmpl w:val="F4A4DA7A"/>
    <w:lvl w:ilvl="0" w:tplc="5482700C">
      <w:start w:val="2"/>
      <w:numFmt w:val="decimal"/>
      <w:lvlText w:val="%1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6">
    <w:nsid w:val="5FD42413"/>
    <w:multiLevelType w:val="hybridMultilevel"/>
    <w:tmpl w:val="2A3EFD14"/>
    <w:lvl w:ilvl="0" w:tplc="F1B69628">
      <w:start w:val="1"/>
      <w:numFmt w:val="decimal"/>
      <w:lvlText w:val="%1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7">
    <w:nsid w:val="601F55DF"/>
    <w:multiLevelType w:val="multilevel"/>
    <w:tmpl w:val="235A95D0"/>
    <w:lvl w:ilvl="0">
      <w:start w:val="1"/>
      <w:numFmt w:val="decimal"/>
      <w:lvlText w:val="%1)"/>
      <w:lvlJc w:val="left"/>
      <w:pPr>
        <w:ind w:left="610" w:hanging="325"/>
      </w:pPr>
      <w:rPr>
        <w:rFonts w:ascii="Times New Roman" w:hAnsi="Times New Roman"/>
        <w:i/>
        <w:sz w:val="24"/>
      </w:rPr>
    </w:lvl>
    <w:lvl w:ilvl="1">
      <w:numFmt w:val="bullet"/>
      <w:lvlText w:val="—"/>
      <w:lvlJc w:val="left"/>
      <w:pPr>
        <w:ind w:left="526" w:hanging="361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left="1751" w:hanging="361"/>
      </w:pPr>
    </w:lvl>
    <w:lvl w:ilvl="3">
      <w:numFmt w:val="bullet"/>
      <w:lvlText w:val="•"/>
      <w:lvlJc w:val="left"/>
      <w:pPr>
        <w:ind w:left="2882" w:hanging="361"/>
      </w:pPr>
    </w:lvl>
    <w:lvl w:ilvl="4">
      <w:numFmt w:val="bullet"/>
      <w:lvlText w:val="•"/>
      <w:lvlJc w:val="left"/>
      <w:pPr>
        <w:ind w:left="4013" w:hanging="361"/>
      </w:pPr>
    </w:lvl>
    <w:lvl w:ilvl="5">
      <w:numFmt w:val="bullet"/>
      <w:lvlText w:val="•"/>
      <w:lvlJc w:val="left"/>
      <w:pPr>
        <w:ind w:left="5144" w:hanging="361"/>
      </w:pPr>
    </w:lvl>
    <w:lvl w:ilvl="6">
      <w:numFmt w:val="bullet"/>
      <w:lvlText w:val="•"/>
      <w:lvlJc w:val="left"/>
      <w:pPr>
        <w:ind w:left="6275" w:hanging="361"/>
      </w:pPr>
    </w:lvl>
    <w:lvl w:ilvl="7">
      <w:numFmt w:val="bullet"/>
      <w:lvlText w:val="•"/>
      <w:lvlJc w:val="left"/>
      <w:pPr>
        <w:ind w:left="7406" w:hanging="361"/>
      </w:pPr>
    </w:lvl>
    <w:lvl w:ilvl="8">
      <w:numFmt w:val="bullet"/>
      <w:lvlText w:val="•"/>
      <w:lvlJc w:val="left"/>
      <w:pPr>
        <w:ind w:left="8537" w:hanging="361"/>
      </w:pPr>
    </w:lvl>
  </w:abstractNum>
  <w:abstractNum w:abstractNumId="18">
    <w:nsid w:val="79BE360B"/>
    <w:multiLevelType w:val="multilevel"/>
    <w:tmpl w:val="1F7ACC16"/>
    <w:lvl w:ilvl="0">
      <w:numFmt w:val="bullet"/>
      <w:lvlText w:val="—"/>
      <w:lvlJc w:val="left"/>
      <w:pPr>
        <w:ind w:left="526" w:hanging="361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548" w:hanging="361"/>
      </w:pPr>
    </w:lvl>
    <w:lvl w:ilvl="2">
      <w:numFmt w:val="bullet"/>
      <w:lvlText w:val="•"/>
      <w:lvlJc w:val="left"/>
      <w:pPr>
        <w:ind w:left="2576" w:hanging="361"/>
      </w:pPr>
    </w:lvl>
    <w:lvl w:ilvl="3">
      <w:numFmt w:val="bullet"/>
      <w:lvlText w:val="•"/>
      <w:lvlJc w:val="left"/>
      <w:pPr>
        <w:ind w:left="3604" w:hanging="361"/>
      </w:pPr>
    </w:lvl>
    <w:lvl w:ilvl="4">
      <w:numFmt w:val="bullet"/>
      <w:lvlText w:val="•"/>
      <w:lvlJc w:val="left"/>
      <w:pPr>
        <w:ind w:left="4632" w:hanging="361"/>
      </w:pPr>
    </w:lvl>
    <w:lvl w:ilvl="5">
      <w:numFmt w:val="bullet"/>
      <w:lvlText w:val="•"/>
      <w:lvlJc w:val="left"/>
      <w:pPr>
        <w:ind w:left="5660" w:hanging="361"/>
      </w:pPr>
    </w:lvl>
    <w:lvl w:ilvl="6">
      <w:numFmt w:val="bullet"/>
      <w:lvlText w:val="•"/>
      <w:lvlJc w:val="left"/>
      <w:pPr>
        <w:ind w:left="6688" w:hanging="361"/>
      </w:pPr>
    </w:lvl>
    <w:lvl w:ilvl="7">
      <w:numFmt w:val="bullet"/>
      <w:lvlText w:val="•"/>
      <w:lvlJc w:val="left"/>
      <w:pPr>
        <w:ind w:left="7716" w:hanging="361"/>
      </w:pPr>
    </w:lvl>
    <w:lvl w:ilvl="8">
      <w:numFmt w:val="bullet"/>
      <w:lvlText w:val="•"/>
      <w:lvlJc w:val="left"/>
      <w:pPr>
        <w:ind w:left="8744" w:hanging="361"/>
      </w:pPr>
    </w:lvl>
  </w:abstractNum>
  <w:abstractNum w:abstractNumId="19">
    <w:nsid w:val="7E276765"/>
    <w:multiLevelType w:val="hybridMultilevel"/>
    <w:tmpl w:val="2A3EFD14"/>
    <w:lvl w:ilvl="0" w:tplc="F1B69628">
      <w:start w:val="1"/>
      <w:numFmt w:val="decimal"/>
      <w:lvlText w:val="%1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9"/>
  </w:num>
  <w:num w:numId="14">
    <w:abstractNumId w:val="10"/>
  </w:num>
  <w:num w:numId="15">
    <w:abstractNumId w:val="18"/>
  </w:num>
  <w:num w:numId="16">
    <w:abstractNumId w:val="9"/>
  </w:num>
  <w:num w:numId="17">
    <w:abstractNumId w:val="17"/>
  </w:num>
  <w:num w:numId="18">
    <w:abstractNumId w:val="12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98"/>
    <w:rsid w:val="000001CE"/>
    <w:rsid w:val="000174ED"/>
    <w:rsid w:val="00020749"/>
    <w:rsid w:val="00037DCC"/>
    <w:rsid w:val="000A4EF6"/>
    <w:rsid w:val="000B4C01"/>
    <w:rsid w:val="000D615D"/>
    <w:rsid w:val="00295222"/>
    <w:rsid w:val="003A1AF9"/>
    <w:rsid w:val="0041490F"/>
    <w:rsid w:val="00422CA3"/>
    <w:rsid w:val="00456FB5"/>
    <w:rsid w:val="00470089"/>
    <w:rsid w:val="004A0D01"/>
    <w:rsid w:val="004F3DFB"/>
    <w:rsid w:val="00521EF4"/>
    <w:rsid w:val="00711624"/>
    <w:rsid w:val="0083490E"/>
    <w:rsid w:val="0086051D"/>
    <w:rsid w:val="009A25FB"/>
    <w:rsid w:val="009A5E6A"/>
    <w:rsid w:val="009C58B1"/>
    <w:rsid w:val="009E13D6"/>
    <w:rsid w:val="00A213C2"/>
    <w:rsid w:val="00BA6F61"/>
    <w:rsid w:val="00BE4598"/>
    <w:rsid w:val="00C24E90"/>
    <w:rsid w:val="00CC16B6"/>
    <w:rsid w:val="00CE52AB"/>
    <w:rsid w:val="00D935FF"/>
    <w:rsid w:val="00DB7A08"/>
    <w:rsid w:val="00DC3B7D"/>
    <w:rsid w:val="00E43653"/>
    <w:rsid w:val="00EC498F"/>
    <w:rsid w:val="00ED323A"/>
    <w:rsid w:val="00F01727"/>
    <w:rsid w:val="00F07CED"/>
    <w:rsid w:val="00F440C7"/>
    <w:rsid w:val="00F6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E4598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1"/>
    <w:link w:val="10"/>
    <w:unhideWhenUsed/>
    <w:qFormat/>
    <w:rsid w:val="00BE4598"/>
    <w:pPr>
      <w:keepNext/>
      <w:keepLines/>
      <w:numPr>
        <w:numId w:val="1"/>
      </w:numPr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1">
    <w:name w:val="heading 2"/>
    <w:basedOn w:val="a1"/>
    <w:next w:val="a1"/>
    <w:link w:val="22"/>
    <w:uiPriority w:val="9"/>
    <w:unhideWhenUsed/>
    <w:qFormat/>
    <w:rsid w:val="0071162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71162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 w:eastAsia="en-US"/>
    </w:rPr>
  </w:style>
  <w:style w:type="paragraph" w:styleId="4">
    <w:name w:val="heading 4"/>
    <w:basedOn w:val="a1"/>
    <w:next w:val="a1"/>
    <w:link w:val="40"/>
    <w:uiPriority w:val="9"/>
    <w:unhideWhenUsed/>
    <w:qFormat/>
    <w:rsid w:val="00711624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71162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11624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11624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11624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11624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E459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rsid w:val="007116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711624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rsid w:val="00711624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rsid w:val="00711624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711624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711624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711624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7116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customStyle="1" w:styleId="TableGrid">
    <w:name w:val="TableGrid"/>
    <w:rsid w:val="00BE459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1"/>
    <w:link w:val="a6"/>
    <w:uiPriority w:val="99"/>
    <w:unhideWhenUsed/>
    <w:rsid w:val="0071162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  <w:lang w:val="en-US" w:eastAsia="en-US"/>
    </w:rPr>
  </w:style>
  <w:style w:type="character" w:customStyle="1" w:styleId="a6">
    <w:name w:val="Верхний колонтитул Знак"/>
    <w:basedOn w:val="a2"/>
    <w:link w:val="a5"/>
    <w:uiPriority w:val="99"/>
    <w:rsid w:val="00711624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71162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  <w:lang w:val="en-US"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711624"/>
    <w:rPr>
      <w:rFonts w:eastAsiaTheme="minorEastAsia"/>
      <w:lang w:val="en-US"/>
    </w:rPr>
  </w:style>
  <w:style w:type="paragraph" w:styleId="a9">
    <w:name w:val="No Spacing"/>
    <w:uiPriority w:val="1"/>
    <w:qFormat/>
    <w:rsid w:val="00711624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71162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b">
    <w:name w:val="Название Знак"/>
    <w:basedOn w:val="a2"/>
    <w:link w:val="aa"/>
    <w:uiPriority w:val="10"/>
    <w:rsid w:val="0071162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71162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en-US"/>
    </w:rPr>
  </w:style>
  <w:style w:type="character" w:customStyle="1" w:styleId="ad">
    <w:name w:val="Подзаголовок Знак"/>
    <w:basedOn w:val="a2"/>
    <w:link w:val="ac"/>
    <w:uiPriority w:val="11"/>
    <w:rsid w:val="0071162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link w:val="af"/>
    <w:qFormat/>
    <w:rsid w:val="007116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lang w:val="en-US" w:eastAsia="en-US"/>
    </w:rPr>
  </w:style>
  <w:style w:type="paragraph" w:styleId="af0">
    <w:name w:val="Body Text"/>
    <w:basedOn w:val="a1"/>
    <w:link w:val="af1"/>
    <w:unhideWhenUsed/>
    <w:rsid w:val="00711624"/>
    <w:pPr>
      <w:spacing w:after="120" w:line="276" w:lineRule="auto"/>
    </w:pPr>
    <w:rPr>
      <w:rFonts w:asciiTheme="minorHAnsi" w:eastAsiaTheme="minorEastAsia" w:hAnsiTheme="minorHAnsi" w:cstheme="minorBidi"/>
      <w:color w:val="auto"/>
      <w:lang w:val="en-US" w:eastAsia="en-US"/>
    </w:rPr>
  </w:style>
  <w:style w:type="character" w:customStyle="1" w:styleId="af1">
    <w:name w:val="Основной текст Знак"/>
    <w:basedOn w:val="a2"/>
    <w:link w:val="af0"/>
    <w:rsid w:val="00711624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711624"/>
    <w:pPr>
      <w:spacing w:after="120" w:line="480" w:lineRule="auto"/>
    </w:pPr>
    <w:rPr>
      <w:rFonts w:asciiTheme="minorHAnsi" w:eastAsiaTheme="minorEastAsia" w:hAnsiTheme="minorHAnsi" w:cstheme="minorBidi"/>
      <w:color w:val="auto"/>
      <w:lang w:val="en-US" w:eastAsia="en-US"/>
    </w:rPr>
  </w:style>
  <w:style w:type="character" w:customStyle="1" w:styleId="24">
    <w:name w:val="Основной текст 2 Знак"/>
    <w:basedOn w:val="a2"/>
    <w:link w:val="23"/>
    <w:uiPriority w:val="99"/>
    <w:rsid w:val="00711624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711624"/>
    <w:pPr>
      <w:spacing w:after="120" w:line="276" w:lineRule="auto"/>
    </w:pPr>
    <w:rPr>
      <w:rFonts w:asciiTheme="minorHAnsi" w:eastAsiaTheme="minorEastAsia" w:hAnsiTheme="minorHAnsi" w:cstheme="minorBidi"/>
      <w:color w:val="auto"/>
      <w:sz w:val="16"/>
      <w:szCs w:val="16"/>
      <w:lang w:val="en-US" w:eastAsia="en-US"/>
    </w:rPr>
  </w:style>
  <w:style w:type="character" w:customStyle="1" w:styleId="34">
    <w:name w:val="Основной текст 3 Знак"/>
    <w:basedOn w:val="a2"/>
    <w:link w:val="33"/>
    <w:uiPriority w:val="99"/>
    <w:rsid w:val="00711624"/>
    <w:rPr>
      <w:rFonts w:eastAsiaTheme="minorEastAsia"/>
      <w:sz w:val="16"/>
      <w:szCs w:val="16"/>
      <w:lang w:val="en-US"/>
    </w:rPr>
  </w:style>
  <w:style w:type="paragraph" w:styleId="af2">
    <w:name w:val="List"/>
    <w:basedOn w:val="a1"/>
    <w:uiPriority w:val="99"/>
    <w:unhideWhenUsed/>
    <w:rsid w:val="00711624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color w:val="auto"/>
      <w:lang w:val="en-US" w:eastAsia="en-US"/>
    </w:rPr>
  </w:style>
  <w:style w:type="paragraph" w:styleId="25">
    <w:name w:val="List 2"/>
    <w:basedOn w:val="a1"/>
    <w:uiPriority w:val="99"/>
    <w:unhideWhenUsed/>
    <w:rsid w:val="00711624"/>
    <w:pPr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color w:val="auto"/>
      <w:lang w:val="en-US" w:eastAsia="en-US"/>
    </w:rPr>
  </w:style>
  <w:style w:type="paragraph" w:styleId="35">
    <w:name w:val="List 3"/>
    <w:basedOn w:val="a1"/>
    <w:uiPriority w:val="99"/>
    <w:unhideWhenUsed/>
    <w:rsid w:val="00711624"/>
    <w:pPr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color w:val="auto"/>
      <w:lang w:val="en-US" w:eastAsia="en-US"/>
    </w:rPr>
  </w:style>
  <w:style w:type="paragraph" w:styleId="a0">
    <w:name w:val="List Bullet"/>
    <w:basedOn w:val="a1"/>
    <w:uiPriority w:val="99"/>
    <w:unhideWhenUsed/>
    <w:rsid w:val="00711624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color w:val="auto"/>
      <w:lang w:val="en-US" w:eastAsia="en-US"/>
    </w:rPr>
  </w:style>
  <w:style w:type="paragraph" w:styleId="20">
    <w:name w:val="List Bullet 2"/>
    <w:basedOn w:val="a1"/>
    <w:uiPriority w:val="99"/>
    <w:unhideWhenUsed/>
    <w:rsid w:val="00711624"/>
    <w:pPr>
      <w:numPr>
        <w:numId w:val="4"/>
      </w:numPr>
      <w:spacing w:after="200" w:line="276" w:lineRule="auto"/>
      <w:contextualSpacing/>
    </w:pPr>
    <w:rPr>
      <w:rFonts w:asciiTheme="minorHAnsi" w:eastAsiaTheme="minorEastAsia" w:hAnsiTheme="minorHAnsi" w:cstheme="minorBidi"/>
      <w:color w:val="auto"/>
      <w:lang w:val="en-US" w:eastAsia="en-US"/>
    </w:rPr>
  </w:style>
  <w:style w:type="paragraph" w:styleId="30">
    <w:name w:val="List Bullet 3"/>
    <w:basedOn w:val="a1"/>
    <w:uiPriority w:val="99"/>
    <w:unhideWhenUsed/>
    <w:rsid w:val="00711624"/>
    <w:pPr>
      <w:numPr>
        <w:numId w:val="5"/>
      </w:numPr>
      <w:spacing w:after="200" w:line="276" w:lineRule="auto"/>
      <w:contextualSpacing/>
    </w:pPr>
    <w:rPr>
      <w:rFonts w:asciiTheme="minorHAnsi" w:eastAsiaTheme="minorEastAsia" w:hAnsiTheme="minorHAnsi" w:cstheme="minorBidi"/>
      <w:color w:val="auto"/>
      <w:lang w:val="en-US" w:eastAsia="en-US"/>
    </w:rPr>
  </w:style>
  <w:style w:type="paragraph" w:styleId="a">
    <w:name w:val="List Number"/>
    <w:basedOn w:val="a1"/>
    <w:uiPriority w:val="99"/>
    <w:unhideWhenUsed/>
    <w:rsid w:val="00711624"/>
    <w:pPr>
      <w:numPr>
        <w:numId w:val="7"/>
      </w:numPr>
      <w:spacing w:after="200" w:line="276" w:lineRule="auto"/>
      <w:contextualSpacing/>
    </w:pPr>
    <w:rPr>
      <w:rFonts w:asciiTheme="minorHAnsi" w:eastAsiaTheme="minorEastAsia" w:hAnsiTheme="minorHAnsi" w:cstheme="minorBidi"/>
      <w:color w:val="auto"/>
      <w:lang w:val="en-US" w:eastAsia="en-US"/>
    </w:rPr>
  </w:style>
  <w:style w:type="paragraph" w:styleId="2">
    <w:name w:val="List Number 2"/>
    <w:basedOn w:val="a1"/>
    <w:uiPriority w:val="99"/>
    <w:unhideWhenUsed/>
    <w:rsid w:val="00711624"/>
    <w:pPr>
      <w:numPr>
        <w:numId w:val="8"/>
      </w:numPr>
      <w:spacing w:after="200" w:line="276" w:lineRule="auto"/>
      <w:contextualSpacing/>
    </w:pPr>
    <w:rPr>
      <w:rFonts w:asciiTheme="minorHAnsi" w:eastAsiaTheme="minorEastAsia" w:hAnsiTheme="minorHAnsi" w:cstheme="minorBidi"/>
      <w:color w:val="auto"/>
      <w:lang w:val="en-US" w:eastAsia="en-US"/>
    </w:rPr>
  </w:style>
  <w:style w:type="paragraph" w:styleId="3">
    <w:name w:val="List Number 3"/>
    <w:basedOn w:val="a1"/>
    <w:uiPriority w:val="99"/>
    <w:unhideWhenUsed/>
    <w:rsid w:val="00711624"/>
    <w:pPr>
      <w:numPr>
        <w:numId w:val="9"/>
      </w:numPr>
      <w:spacing w:after="200" w:line="276" w:lineRule="auto"/>
      <w:contextualSpacing/>
    </w:pPr>
    <w:rPr>
      <w:rFonts w:asciiTheme="minorHAnsi" w:eastAsiaTheme="minorEastAsia" w:hAnsiTheme="minorHAnsi" w:cstheme="minorBidi"/>
      <w:color w:val="auto"/>
      <w:lang w:val="en-US" w:eastAsia="en-US"/>
    </w:rPr>
  </w:style>
  <w:style w:type="paragraph" w:styleId="af3">
    <w:name w:val="List Continue"/>
    <w:basedOn w:val="a1"/>
    <w:uiPriority w:val="99"/>
    <w:unhideWhenUsed/>
    <w:rsid w:val="00711624"/>
    <w:pPr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color w:val="auto"/>
      <w:lang w:val="en-US" w:eastAsia="en-US"/>
    </w:rPr>
  </w:style>
  <w:style w:type="paragraph" w:styleId="26">
    <w:name w:val="List Continue 2"/>
    <w:basedOn w:val="a1"/>
    <w:uiPriority w:val="99"/>
    <w:unhideWhenUsed/>
    <w:rsid w:val="00711624"/>
    <w:pPr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lang w:val="en-US" w:eastAsia="en-US"/>
    </w:rPr>
  </w:style>
  <w:style w:type="paragraph" w:styleId="36">
    <w:name w:val="List Continue 3"/>
    <w:basedOn w:val="a1"/>
    <w:uiPriority w:val="99"/>
    <w:unhideWhenUsed/>
    <w:rsid w:val="00711624"/>
    <w:pPr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color w:val="auto"/>
      <w:lang w:val="en-US" w:eastAsia="en-US"/>
    </w:rPr>
  </w:style>
  <w:style w:type="paragraph" w:styleId="af4">
    <w:name w:val="macro"/>
    <w:link w:val="af5"/>
    <w:uiPriority w:val="99"/>
    <w:unhideWhenUsed/>
    <w:rsid w:val="00711624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5">
    <w:name w:val="Текст макроса Знак"/>
    <w:basedOn w:val="a2"/>
    <w:link w:val="af4"/>
    <w:uiPriority w:val="99"/>
    <w:rsid w:val="00711624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71162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en-US" w:eastAsia="en-US"/>
    </w:rPr>
  </w:style>
  <w:style w:type="character" w:customStyle="1" w:styleId="28">
    <w:name w:val="Цитата 2 Знак"/>
    <w:basedOn w:val="a2"/>
    <w:link w:val="27"/>
    <w:uiPriority w:val="29"/>
    <w:rsid w:val="00711624"/>
    <w:rPr>
      <w:rFonts w:eastAsiaTheme="minorEastAsia"/>
      <w:i/>
      <w:iCs/>
      <w:color w:val="000000" w:themeColor="text1"/>
      <w:lang w:val="en-US"/>
    </w:rPr>
  </w:style>
  <w:style w:type="character" w:styleId="af6">
    <w:name w:val="Strong"/>
    <w:basedOn w:val="a2"/>
    <w:link w:val="11"/>
    <w:uiPriority w:val="22"/>
    <w:qFormat/>
    <w:rsid w:val="00711624"/>
    <w:rPr>
      <w:b/>
      <w:bCs/>
    </w:rPr>
  </w:style>
  <w:style w:type="character" w:styleId="af7">
    <w:name w:val="Emphasis"/>
    <w:basedOn w:val="a2"/>
    <w:uiPriority w:val="20"/>
    <w:qFormat/>
    <w:rsid w:val="00711624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711624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lang w:val="en-US" w:eastAsia="en-US"/>
    </w:rPr>
  </w:style>
  <w:style w:type="character" w:customStyle="1" w:styleId="af9">
    <w:name w:val="Выделенная цитата Знак"/>
    <w:basedOn w:val="a2"/>
    <w:link w:val="af8"/>
    <w:uiPriority w:val="30"/>
    <w:rsid w:val="00711624"/>
    <w:rPr>
      <w:rFonts w:eastAsiaTheme="minorEastAsia"/>
      <w:b/>
      <w:bCs/>
      <w:i/>
      <w:iCs/>
      <w:color w:val="5B9BD5" w:themeColor="accent1"/>
      <w:lang w:val="en-US"/>
    </w:rPr>
  </w:style>
  <w:style w:type="character" w:styleId="afa">
    <w:name w:val="Subtle Emphasis"/>
    <w:basedOn w:val="a2"/>
    <w:uiPriority w:val="19"/>
    <w:qFormat/>
    <w:rsid w:val="00711624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711624"/>
    <w:rPr>
      <w:b/>
      <w:bCs/>
      <w:i/>
      <w:iCs/>
      <w:color w:val="5B9BD5" w:themeColor="accent1"/>
    </w:rPr>
  </w:style>
  <w:style w:type="character" w:styleId="afc">
    <w:name w:val="Subtle Reference"/>
    <w:basedOn w:val="a2"/>
    <w:uiPriority w:val="31"/>
    <w:qFormat/>
    <w:rsid w:val="00711624"/>
    <w:rPr>
      <w:smallCaps/>
      <w:color w:val="ED7D31" w:themeColor="accent2"/>
      <w:u w:val="single"/>
    </w:rPr>
  </w:style>
  <w:style w:type="character" w:styleId="afd">
    <w:name w:val="Intense Reference"/>
    <w:basedOn w:val="a2"/>
    <w:uiPriority w:val="32"/>
    <w:qFormat/>
    <w:rsid w:val="00711624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711624"/>
    <w:rPr>
      <w:b/>
      <w:bCs/>
      <w:smallCaps/>
      <w:spacing w:val="5"/>
    </w:rPr>
  </w:style>
  <w:style w:type="character" w:styleId="aff">
    <w:name w:val="Hyperlink"/>
    <w:basedOn w:val="a2"/>
    <w:link w:val="12"/>
    <w:uiPriority w:val="99"/>
    <w:unhideWhenUsed/>
    <w:rsid w:val="00037DCC"/>
    <w:rPr>
      <w:color w:val="0563C1" w:themeColor="hyperlink"/>
      <w:u w:val="single"/>
    </w:rPr>
  </w:style>
  <w:style w:type="table" w:styleId="aff0">
    <w:name w:val="Table Grid"/>
    <w:basedOn w:val="a3"/>
    <w:uiPriority w:val="39"/>
    <w:rsid w:val="00F07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4"/>
    <w:uiPriority w:val="99"/>
    <w:semiHidden/>
    <w:unhideWhenUsed/>
    <w:rsid w:val="00F07CED"/>
  </w:style>
  <w:style w:type="character" w:customStyle="1" w:styleId="14">
    <w:name w:val="Обычный1"/>
    <w:rsid w:val="00F07CED"/>
    <w:rPr>
      <w:rFonts w:ascii="Times New Roman" w:hAnsi="Times New Roman"/>
    </w:rPr>
  </w:style>
  <w:style w:type="paragraph" w:styleId="29">
    <w:name w:val="toc 2"/>
    <w:basedOn w:val="a1"/>
    <w:next w:val="a1"/>
    <w:link w:val="2a"/>
    <w:uiPriority w:val="39"/>
    <w:rsid w:val="00F07CED"/>
    <w:pPr>
      <w:widowControl w:val="0"/>
      <w:spacing w:after="0" w:line="240" w:lineRule="auto"/>
      <w:ind w:left="200"/>
    </w:pPr>
    <w:rPr>
      <w:rFonts w:ascii="XO Thames" w:eastAsia="Times New Roman" w:hAnsi="XO Thames" w:cs="Times New Roman"/>
      <w:sz w:val="28"/>
      <w:szCs w:val="20"/>
    </w:rPr>
  </w:style>
  <w:style w:type="character" w:customStyle="1" w:styleId="2a">
    <w:name w:val="Оглавление 2 Знак"/>
    <w:basedOn w:val="14"/>
    <w:link w:val="29"/>
    <w:uiPriority w:val="39"/>
    <w:rsid w:val="00F07CED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basedOn w:val="a1"/>
    <w:next w:val="a1"/>
    <w:link w:val="42"/>
    <w:uiPriority w:val="39"/>
    <w:rsid w:val="00F07CED"/>
    <w:pPr>
      <w:widowControl w:val="0"/>
      <w:spacing w:after="0" w:line="240" w:lineRule="auto"/>
      <w:ind w:left="600"/>
    </w:pPr>
    <w:rPr>
      <w:rFonts w:ascii="XO Thames" w:eastAsia="Times New Roman" w:hAnsi="XO Thames" w:cs="Times New Roman"/>
      <w:sz w:val="28"/>
      <w:szCs w:val="20"/>
    </w:rPr>
  </w:style>
  <w:style w:type="character" w:customStyle="1" w:styleId="42">
    <w:name w:val="Оглавление 4 Знак"/>
    <w:basedOn w:val="14"/>
    <w:link w:val="41"/>
    <w:uiPriority w:val="39"/>
    <w:rsid w:val="00F07CED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1">
    <w:name w:val="toc 6"/>
    <w:basedOn w:val="a1"/>
    <w:next w:val="a1"/>
    <w:link w:val="62"/>
    <w:uiPriority w:val="39"/>
    <w:rsid w:val="00F07CED"/>
    <w:pPr>
      <w:widowControl w:val="0"/>
      <w:spacing w:after="0" w:line="240" w:lineRule="auto"/>
      <w:ind w:left="1000"/>
    </w:pPr>
    <w:rPr>
      <w:rFonts w:ascii="XO Thames" w:eastAsia="Times New Roman" w:hAnsi="XO Thames" w:cs="Times New Roman"/>
      <w:sz w:val="28"/>
      <w:szCs w:val="20"/>
    </w:rPr>
  </w:style>
  <w:style w:type="character" w:customStyle="1" w:styleId="62">
    <w:name w:val="Оглавление 6 Знак"/>
    <w:basedOn w:val="14"/>
    <w:link w:val="61"/>
    <w:uiPriority w:val="39"/>
    <w:rsid w:val="00F07CED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1">
    <w:name w:val="toc 7"/>
    <w:basedOn w:val="a1"/>
    <w:next w:val="a1"/>
    <w:link w:val="72"/>
    <w:uiPriority w:val="39"/>
    <w:rsid w:val="00F07CED"/>
    <w:pPr>
      <w:widowControl w:val="0"/>
      <w:spacing w:after="0" w:line="240" w:lineRule="auto"/>
      <w:ind w:left="1200"/>
    </w:pPr>
    <w:rPr>
      <w:rFonts w:ascii="XO Thames" w:eastAsia="Times New Roman" w:hAnsi="XO Thames" w:cs="Times New Roman"/>
      <w:sz w:val="28"/>
      <w:szCs w:val="20"/>
    </w:rPr>
  </w:style>
  <w:style w:type="character" w:customStyle="1" w:styleId="72">
    <w:name w:val="Оглавление 7 Знак"/>
    <w:basedOn w:val="14"/>
    <w:link w:val="71"/>
    <w:uiPriority w:val="39"/>
    <w:rsid w:val="00F07CED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widgetinline">
    <w:name w:val="_widgetinline"/>
    <w:basedOn w:val="15"/>
    <w:rsid w:val="00F07CED"/>
  </w:style>
  <w:style w:type="paragraph" w:customStyle="1" w:styleId="15">
    <w:name w:val="Основной шрифт абзаца1"/>
    <w:rsid w:val="00F07CED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f">
    <w:name w:val="Абзац списка Знак"/>
    <w:basedOn w:val="14"/>
    <w:link w:val="ae"/>
    <w:rsid w:val="00F07CED"/>
    <w:rPr>
      <w:rFonts w:ascii="Times New Roman" w:eastAsiaTheme="minorEastAsia" w:hAnsi="Times New Roman"/>
      <w:lang w:val="en-US"/>
    </w:rPr>
  </w:style>
  <w:style w:type="paragraph" w:styleId="37">
    <w:name w:val="toc 3"/>
    <w:basedOn w:val="a1"/>
    <w:next w:val="a1"/>
    <w:link w:val="38"/>
    <w:uiPriority w:val="39"/>
    <w:rsid w:val="00F07CED"/>
    <w:pPr>
      <w:widowControl w:val="0"/>
      <w:spacing w:after="0" w:line="240" w:lineRule="auto"/>
      <w:ind w:left="400"/>
    </w:pPr>
    <w:rPr>
      <w:rFonts w:ascii="XO Thames" w:eastAsia="Times New Roman" w:hAnsi="XO Thames" w:cs="Times New Roman"/>
      <w:sz w:val="28"/>
      <w:szCs w:val="20"/>
    </w:rPr>
  </w:style>
  <w:style w:type="character" w:customStyle="1" w:styleId="38">
    <w:name w:val="Оглавление 3 Знак"/>
    <w:basedOn w:val="14"/>
    <w:link w:val="37"/>
    <w:uiPriority w:val="39"/>
    <w:rsid w:val="00F07CED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110">
    <w:name w:val="Заголовок 11"/>
    <w:basedOn w:val="14"/>
    <w:rsid w:val="00F07CED"/>
    <w:rPr>
      <w:rFonts w:ascii="Times New Roman" w:hAnsi="Times New Roman"/>
      <w:b/>
      <w:sz w:val="48"/>
    </w:rPr>
  </w:style>
  <w:style w:type="paragraph" w:customStyle="1" w:styleId="12">
    <w:name w:val="Гиперссылка1"/>
    <w:basedOn w:val="15"/>
    <w:link w:val="aff"/>
    <w:rsid w:val="00F07CED"/>
    <w:rPr>
      <w:rFonts w:eastAsiaTheme="minorHAnsi" w:cstheme="minorBidi"/>
      <w:color w:val="0563C1" w:themeColor="hyperlink"/>
      <w:szCs w:val="22"/>
      <w:u w:val="single"/>
      <w:lang w:eastAsia="en-US"/>
    </w:rPr>
  </w:style>
  <w:style w:type="paragraph" w:customStyle="1" w:styleId="Footnote">
    <w:name w:val="Footnote"/>
    <w:rsid w:val="00F07CED"/>
    <w:pPr>
      <w:widowControl w:val="0"/>
      <w:spacing w:after="0" w:line="240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6">
    <w:name w:val="toc 1"/>
    <w:basedOn w:val="a1"/>
    <w:next w:val="a1"/>
    <w:link w:val="17"/>
    <w:uiPriority w:val="39"/>
    <w:rsid w:val="00F07CED"/>
    <w:pPr>
      <w:widowControl w:val="0"/>
      <w:spacing w:after="0" w:line="240" w:lineRule="auto"/>
    </w:pPr>
    <w:rPr>
      <w:rFonts w:ascii="XO Thames" w:eastAsia="Times New Roman" w:hAnsi="XO Thames" w:cs="Times New Roman"/>
      <w:b/>
      <w:sz w:val="28"/>
      <w:szCs w:val="20"/>
    </w:rPr>
  </w:style>
  <w:style w:type="character" w:customStyle="1" w:styleId="17">
    <w:name w:val="Оглавление 1 Знак"/>
    <w:basedOn w:val="14"/>
    <w:link w:val="16"/>
    <w:uiPriority w:val="39"/>
    <w:rsid w:val="00F07CED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F07CED"/>
    <w:pPr>
      <w:widowControl w:val="0"/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1">
    <w:name w:val="toc 9"/>
    <w:basedOn w:val="a1"/>
    <w:next w:val="a1"/>
    <w:link w:val="92"/>
    <w:uiPriority w:val="39"/>
    <w:rsid w:val="00F07CED"/>
    <w:pPr>
      <w:widowControl w:val="0"/>
      <w:spacing w:after="0" w:line="240" w:lineRule="auto"/>
      <w:ind w:left="1600"/>
    </w:pPr>
    <w:rPr>
      <w:rFonts w:ascii="XO Thames" w:eastAsia="Times New Roman" w:hAnsi="XO Thames" w:cs="Times New Roman"/>
      <w:sz w:val="28"/>
      <w:szCs w:val="20"/>
    </w:rPr>
  </w:style>
  <w:style w:type="character" w:customStyle="1" w:styleId="92">
    <w:name w:val="Оглавление 9 Знак"/>
    <w:basedOn w:val="14"/>
    <w:link w:val="91"/>
    <w:uiPriority w:val="39"/>
    <w:rsid w:val="00F07CED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81">
    <w:name w:val="toc 8"/>
    <w:basedOn w:val="a1"/>
    <w:next w:val="a1"/>
    <w:link w:val="82"/>
    <w:uiPriority w:val="39"/>
    <w:rsid w:val="00F07CED"/>
    <w:pPr>
      <w:widowControl w:val="0"/>
      <w:spacing w:after="0" w:line="240" w:lineRule="auto"/>
      <w:ind w:left="1400"/>
    </w:pPr>
    <w:rPr>
      <w:rFonts w:ascii="XO Thames" w:eastAsia="Times New Roman" w:hAnsi="XO Thames" w:cs="Times New Roman"/>
      <w:sz w:val="28"/>
      <w:szCs w:val="20"/>
    </w:rPr>
  </w:style>
  <w:style w:type="character" w:customStyle="1" w:styleId="82">
    <w:name w:val="Оглавление 8 Знак"/>
    <w:basedOn w:val="14"/>
    <w:link w:val="81"/>
    <w:uiPriority w:val="39"/>
    <w:rsid w:val="00F07CED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1"/>
    <w:uiPriority w:val="1"/>
    <w:qFormat/>
    <w:rsid w:val="00F07CED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51">
    <w:name w:val="toc 5"/>
    <w:basedOn w:val="a1"/>
    <w:next w:val="a1"/>
    <w:link w:val="52"/>
    <w:uiPriority w:val="39"/>
    <w:rsid w:val="00F07CED"/>
    <w:pPr>
      <w:widowControl w:val="0"/>
      <w:spacing w:after="0" w:line="240" w:lineRule="auto"/>
      <w:ind w:left="800"/>
    </w:pPr>
    <w:rPr>
      <w:rFonts w:ascii="XO Thames" w:eastAsia="Times New Roman" w:hAnsi="XO Thames" w:cs="Times New Roman"/>
      <w:sz w:val="28"/>
      <w:szCs w:val="20"/>
    </w:rPr>
  </w:style>
  <w:style w:type="character" w:customStyle="1" w:styleId="52">
    <w:name w:val="Оглавление 5 Знак"/>
    <w:basedOn w:val="14"/>
    <w:link w:val="51"/>
    <w:uiPriority w:val="39"/>
    <w:rsid w:val="00F07CED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1">
    <w:name w:val="Строгий1"/>
    <w:basedOn w:val="15"/>
    <w:link w:val="af6"/>
    <w:rsid w:val="00F07CED"/>
    <w:rPr>
      <w:rFonts w:eastAsiaTheme="minorHAnsi" w:cstheme="minorBidi"/>
      <w:b/>
      <w:bCs/>
      <w:color w:val="auto"/>
      <w:szCs w:val="22"/>
      <w:lang w:eastAsia="en-US"/>
    </w:rPr>
  </w:style>
  <w:style w:type="table" w:customStyle="1" w:styleId="TableNormal">
    <w:name w:val="Table Normal"/>
    <w:rsid w:val="00F07CED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Balloon Text"/>
    <w:basedOn w:val="a1"/>
    <w:link w:val="aff2"/>
    <w:uiPriority w:val="99"/>
    <w:semiHidden/>
    <w:unhideWhenUsed/>
    <w:rsid w:val="00F07CED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f2">
    <w:name w:val="Текст выноски Знак"/>
    <w:basedOn w:val="a2"/>
    <w:link w:val="aff1"/>
    <w:uiPriority w:val="99"/>
    <w:semiHidden/>
    <w:rsid w:val="00F07CE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F07CED"/>
    <w:rPr>
      <w:color w:val="605E5C"/>
      <w:shd w:val="clear" w:color="auto" w:fill="E1DFDD"/>
    </w:rPr>
  </w:style>
  <w:style w:type="character" w:customStyle="1" w:styleId="18">
    <w:name w:val="Просмотренная гиперссылка1"/>
    <w:basedOn w:val="a2"/>
    <w:uiPriority w:val="99"/>
    <w:semiHidden/>
    <w:unhideWhenUsed/>
    <w:rsid w:val="00F07CED"/>
    <w:rPr>
      <w:color w:val="954F72"/>
      <w:u w:val="single"/>
    </w:rPr>
  </w:style>
  <w:style w:type="character" w:styleId="aff3">
    <w:name w:val="FollowedHyperlink"/>
    <w:basedOn w:val="a2"/>
    <w:uiPriority w:val="99"/>
    <w:semiHidden/>
    <w:unhideWhenUsed/>
    <w:rsid w:val="00F07CED"/>
    <w:rPr>
      <w:color w:val="954F72" w:themeColor="followedHyperlink"/>
      <w:u w:val="single"/>
    </w:rPr>
  </w:style>
  <w:style w:type="numbering" w:customStyle="1" w:styleId="2b">
    <w:name w:val="Нет списка2"/>
    <w:next w:val="a4"/>
    <w:uiPriority w:val="99"/>
    <w:semiHidden/>
    <w:unhideWhenUsed/>
    <w:rsid w:val="00F07CED"/>
  </w:style>
  <w:style w:type="paragraph" w:customStyle="1" w:styleId="Default">
    <w:name w:val="Default"/>
    <w:rsid w:val="00F07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E4598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1"/>
    <w:link w:val="10"/>
    <w:unhideWhenUsed/>
    <w:qFormat/>
    <w:rsid w:val="00BE4598"/>
    <w:pPr>
      <w:keepNext/>
      <w:keepLines/>
      <w:numPr>
        <w:numId w:val="1"/>
      </w:numPr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1">
    <w:name w:val="heading 2"/>
    <w:basedOn w:val="a1"/>
    <w:next w:val="a1"/>
    <w:link w:val="22"/>
    <w:uiPriority w:val="9"/>
    <w:unhideWhenUsed/>
    <w:qFormat/>
    <w:rsid w:val="0071162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71162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 w:eastAsia="en-US"/>
    </w:rPr>
  </w:style>
  <w:style w:type="paragraph" w:styleId="4">
    <w:name w:val="heading 4"/>
    <w:basedOn w:val="a1"/>
    <w:next w:val="a1"/>
    <w:link w:val="40"/>
    <w:uiPriority w:val="9"/>
    <w:unhideWhenUsed/>
    <w:qFormat/>
    <w:rsid w:val="00711624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71162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11624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11624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11624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11624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E459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rsid w:val="007116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711624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rsid w:val="00711624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rsid w:val="00711624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711624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711624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711624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7116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customStyle="1" w:styleId="TableGrid">
    <w:name w:val="TableGrid"/>
    <w:rsid w:val="00BE459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1"/>
    <w:link w:val="a6"/>
    <w:uiPriority w:val="99"/>
    <w:unhideWhenUsed/>
    <w:rsid w:val="0071162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  <w:lang w:val="en-US" w:eastAsia="en-US"/>
    </w:rPr>
  </w:style>
  <w:style w:type="character" w:customStyle="1" w:styleId="a6">
    <w:name w:val="Верхний колонтитул Знак"/>
    <w:basedOn w:val="a2"/>
    <w:link w:val="a5"/>
    <w:uiPriority w:val="99"/>
    <w:rsid w:val="00711624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71162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  <w:lang w:val="en-US"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711624"/>
    <w:rPr>
      <w:rFonts w:eastAsiaTheme="minorEastAsia"/>
      <w:lang w:val="en-US"/>
    </w:rPr>
  </w:style>
  <w:style w:type="paragraph" w:styleId="a9">
    <w:name w:val="No Spacing"/>
    <w:uiPriority w:val="1"/>
    <w:qFormat/>
    <w:rsid w:val="00711624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71162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b">
    <w:name w:val="Название Знак"/>
    <w:basedOn w:val="a2"/>
    <w:link w:val="aa"/>
    <w:uiPriority w:val="10"/>
    <w:rsid w:val="0071162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71162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en-US"/>
    </w:rPr>
  </w:style>
  <w:style w:type="character" w:customStyle="1" w:styleId="ad">
    <w:name w:val="Подзаголовок Знак"/>
    <w:basedOn w:val="a2"/>
    <w:link w:val="ac"/>
    <w:uiPriority w:val="11"/>
    <w:rsid w:val="0071162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link w:val="af"/>
    <w:qFormat/>
    <w:rsid w:val="007116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lang w:val="en-US" w:eastAsia="en-US"/>
    </w:rPr>
  </w:style>
  <w:style w:type="paragraph" w:styleId="af0">
    <w:name w:val="Body Text"/>
    <w:basedOn w:val="a1"/>
    <w:link w:val="af1"/>
    <w:unhideWhenUsed/>
    <w:rsid w:val="00711624"/>
    <w:pPr>
      <w:spacing w:after="120" w:line="276" w:lineRule="auto"/>
    </w:pPr>
    <w:rPr>
      <w:rFonts w:asciiTheme="minorHAnsi" w:eastAsiaTheme="minorEastAsia" w:hAnsiTheme="minorHAnsi" w:cstheme="minorBidi"/>
      <w:color w:val="auto"/>
      <w:lang w:val="en-US" w:eastAsia="en-US"/>
    </w:rPr>
  </w:style>
  <w:style w:type="character" w:customStyle="1" w:styleId="af1">
    <w:name w:val="Основной текст Знак"/>
    <w:basedOn w:val="a2"/>
    <w:link w:val="af0"/>
    <w:rsid w:val="00711624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711624"/>
    <w:pPr>
      <w:spacing w:after="120" w:line="480" w:lineRule="auto"/>
    </w:pPr>
    <w:rPr>
      <w:rFonts w:asciiTheme="minorHAnsi" w:eastAsiaTheme="minorEastAsia" w:hAnsiTheme="minorHAnsi" w:cstheme="minorBidi"/>
      <w:color w:val="auto"/>
      <w:lang w:val="en-US" w:eastAsia="en-US"/>
    </w:rPr>
  </w:style>
  <w:style w:type="character" w:customStyle="1" w:styleId="24">
    <w:name w:val="Основной текст 2 Знак"/>
    <w:basedOn w:val="a2"/>
    <w:link w:val="23"/>
    <w:uiPriority w:val="99"/>
    <w:rsid w:val="00711624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711624"/>
    <w:pPr>
      <w:spacing w:after="120" w:line="276" w:lineRule="auto"/>
    </w:pPr>
    <w:rPr>
      <w:rFonts w:asciiTheme="minorHAnsi" w:eastAsiaTheme="minorEastAsia" w:hAnsiTheme="minorHAnsi" w:cstheme="minorBidi"/>
      <w:color w:val="auto"/>
      <w:sz w:val="16"/>
      <w:szCs w:val="16"/>
      <w:lang w:val="en-US" w:eastAsia="en-US"/>
    </w:rPr>
  </w:style>
  <w:style w:type="character" w:customStyle="1" w:styleId="34">
    <w:name w:val="Основной текст 3 Знак"/>
    <w:basedOn w:val="a2"/>
    <w:link w:val="33"/>
    <w:uiPriority w:val="99"/>
    <w:rsid w:val="00711624"/>
    <w:rPr>
      <w:rFonts w:eastAsiaTheme="minorEastAsia"/>
      <w:sz w:val="16"/>
      <w:szCs w:val="16"/>
      <w:lang w:val="en-US"/>
    </w:rPr>
  </w:style>
  <w:style w:type="paragraph" w:styleId="af2">
    <w:name w:val="List"/>
    <w:basedOn w:val="a1"/>
    <w:uiPriority w:val="99"/>
    <w:unhideWhenUsed/>
    <w:rsid w:val="00711624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color w:val="auto"/>
      <w:lang w:val="en-US" w:eastAsia="en-US"/>
    </w:rPr>
  </w:style>
  <w:style w:type="paragraph" w:styleId="25">
    <w:name w:val="List 2"/>
    <w:basedOn w:val="a1"/>
    <w:uiPriority w:val="99"/>
    <w:unhideWhenUsed/>
    <w:rsid w:val="00711624"/>
    <w:pPr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color w:val="auto"/>
      <w:lang w:val="en-US" w:eastAsia="en-US"/>
    </w:rPr>
  </w:style>
  <w:style w:type="paragraph" w:styleId="35">
    <w:name w:val="List 3"/>
    <w:basedOn w:val="a1"/>
    <w:uiPriority w:val="99"/>
    <w:unhideWhenUsed/>
    <w:rsid w:val="00711624"/>
    <w:pPr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color w:val="auto"/>
      <w:lang w:val="en-US" w:eastAsia="en-US"/>
    </w:rPr>
  </w:style>
  <w:style w:type="paragraph" w:styleId="a0">
    <w:name w:val="List Bullet"/>
    <w:basedOn w:val="a1"/>
    <w:uiPriority w:val="99"/>
    <w:unhideWhenUsed/>
    <w:rsid w:val="00711624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color w:val="auto"/>
      <w:lang w:val="en-US" w:eastAsia="en-US"/>
    </w:rPr>
  </w:style>
  <w:style w:type="paragraph" w:styleId="20">
    <w:name w:val="List Bullet 2"/>
    <w:basedOn w:val="a1"/>
    <w:uiPriority w:val="99"/>
    <w:unhideWhenUsed/>
    <w:rsid w:val="00711624"/>
    <w:pPr>
      <w:numPr>
        <w:numId w:val="4"/>
      </w:numPr>
      <w:spacing w:after="200" w:line="276" w:lineRule="auto"/>
      <w:contextualSpacing/>
    </w:pPr>
    <w:rPr>
      <w:rFonts w:asciiTheme="minorHAnsi" w:eastAsiaTheme="minorEastAsia" w:hAnsiTheme="minorHAnsi" w:cstheme="minorBidi"/>
      <w:color w:val="auto"/>
      <w:lang w:val="en-US" w:eastAsia="en-US"/>
    </w:rPr>
  </w:style>
  <w:style w:type="paragraph" w:styleId="30">
    <w:name w:val="List Bullet 3"/>
    <w:basedOn w:val="a1"/>
    <w:uiPriority w:val="99"/>
    <w:unhideWhenUsed/>
    <w:rsid w:val="00711624"/>
    <w:pPr>
      <w:numPr>
        <w:numId w:val="5"/>
      </w:numPr>
      <w:spacing w:after="200" w:line="276" w:lineRule="auto"/>
      <w:contextualSpacing/>
    </w:pPr>
    <w:rPr>
      <w:rFonts w:asciiTheme="minorHAnsi" w:eastAsiaTheme="minorEastAsia" w:hAnsiTheme="minorHAnsi" w:cstheme="minorBidi"/>
      <w:color w:val="auto"/>
      <w:lang w:val="en-US" w:eastAsia="en-US"/>
    </w:rPr>
  </w:style>
  <w:style w:type="paragraph" w:styleId="a">
    <w:name w:val="List Number"/>
    <w:basedOn w:val="a1"/>
    <w:uiPriority w:val="99"/>
    <w:unhideWhenUsed/>
    <w:rsid w:val="00711624"/>
    <w:pPr>
      <w:numPr>
        <w:numId w:val="7"/>
      </w:numPr>
      <w:spacing w:after="200" w:line="276" w:lineRule="auto"/>
      <w:contextualSpacing/>
    </w:pPr>
    <w:rPr>
      <w:rFonts w:asciiTheme="minorHAnsi" w:eastAsiaTheme="minorEastAsia" w:hAnsiTheme="minorHAnsi" w:cstheme="minorBidi"/>
      <w:color w:val="auto"/>
      <w:lang w:val="en-US" w:eastAsia="en-US"/>
    </w:rPr>
  </w:style>
  <w:style w:type="paragraph" w:styleId="2">
    <w:name w:val="List Number 2"/>
    <w:basedOn w:val="a1"/>
    <w:uiPriority w:val="99"/>
    <w:unhideWhenUsed/>
    <w:rsid w:val="00711624"/>
    <w:pPr>
      <w:numPr>
        <w:numId w:val="8"/>
      </w:numPr>
      <w:spacing w:after="200" w:line="276" w:lineRule="auto"/>
      <w:contextualSpacing/>
    </w:pPr>
    <w:rPr>
      <w:rFonts w:asciiTheme="minorHAnsi" w:eastAsiaTheme="minorEastAsia" w:hAnsiTheme="minorHAnsi" w:cstheme="minorBidi"/>
      <w:color w:val="auto"/>
      <w:lang w:val="en-US" w:eastAsia="en-US"/>
    </w:rPr>
  </w:style>
  <w:style w:type="paragraph" w:styleId="3">
    <w:name w:val="List Number 3"/>
    <w:basedOn w:val="a1"/>
    <w:uiPriority w:val="99"/>
    <w:unhideWhenUsed/>
    <w:rsid w:val="00711624"/>
    <w:pPr>
      <w:numPr>
        <w:numId w:val="9"/>
      </w:numPr>
      <w:spacing w:after="200" w:line="276" w:lineRule="auto"/>
      <w:contextualSpacing/>
    </w:pPr>
    <w:rPr>
      <w:rFonts w:asciiTheme="minorHAnsi" w:eastAsiaTheme="minorEastAsia" w:hAnsiTheme="minorHAnsi" w:cstheme="minorBidi"/>
      <w:color w:val="auto"/>
      <w:lang w:val="en-US" w:eastAsia="en-US"/>
    </w:rPr>
  </w:style>
  <w:style w:type="paragraph" w:styleId="af3">
    <w:name w:val="List Continue"/>
    <w:basedOn w:val="a1"/>
    <w:uiPriority w:val="99"/>
    <w:unhideWhenUsed/>
    <w:rsid w:val="00711624"/>
    <w:pPr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color w:val="auto"/>
      <w:lang w:val="en-US" w:eastAsia="en-US"/>
    </w:rPr>
  </w:style>
  <w:style w:type="paragraph" w:styleId="26">
    <w:name w:val="List Continue 2"/>
    <w:basedOn w:val="a1"/>
    <w:uiPriority w:val="99"/>
    <w:unhideWhenUsed/>
    <w:rsid w:val="00711624"/>
    <w:pPr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lang w:val="en-US" w:eastAsia="en-US"/>
    </w:rPr>
  </w:style>
  <w:style w:type="paragraph" w:styleId="36">
    <w:name w:val="List Continue 3"/>
    <w:basedOn w:val="a1"/>
    <w:uiPriority w:val="99"/>
    <w:unhideWhenUsed/>
    <w:rsid w:val="00711624"/>
    <w:pPr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color w:val="auto"/>
      <w:lang w:val="en-US" w:eastAsia="en-US"/>
    </w:rPr>
  </w:style>
  <w:style w:type="paragraph" w:styleId="af4">
    <w:name w:val="macro"/>
    <w:link w:val="af5"/>
    <w:uiPriority w:val="99"/>
    <w:unhideWhenUsed/>
    <w:rsid w:val="00711624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5">
    <w:name w:val="Текст макроса Знак"/>
    <w:basedOn w:val="a2"/>
    <w:link w:val="af4"/>
    <w:uiPriority w:val="99"/>
    <w:rsid w:val="00711624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71162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en-US" w:eastAsia="en-US"/>
    </w:rPr>
  </w:style>
  <w:style w:type="character" w:customStyle="1" w:styleId="28">
    <w:name w:val="Цитата 2 Знак"/>
    <w:basedOn w:val="a2"/>
    <w:link w:val="27"/>
    <w:uiPriority w:val="29"/>
    <w:rsid w:val="00711624"/>
    <w:rPr>
      <w:rFonts w:eastAsiaTheme="minorEastAsia"/>
      <w:i/>
      <w:iCs/>
      <w:color w:val="000000" w:themeColor="text1"/>
      <w:lang w:val="en-US"/>
    </w:rPr>
  </w:style>
  <w:style w:type="character" w:styleId="af6">
    <w:name w:val="Strong"/>
    <w:basedOn w:val="a2"/>
    <w:link w:val="11"/>
    <w:uiPriority w:val="22"/>
    <w:qFormat/>
    <w:rsid w:val="00711624"/>
    <w:rPr>
      <w:b/>
      <w:bCs/>
    </w:rPr>
  </w:style>
  <w:style w:type="character" w:styleId="af7">
    <w:name w:val="Emphasis"/>
    <w:basedOn w:val="a2"/>
    <w:uiPriority w:val="20"/>
    <w:qFormat/>
    <w:rsid w:val="00711624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711624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lang w:val="en-US" w:eastAsia="en-US"/>
    </w:rPr>
  </w:style>
  <w:style w:type="character" w:customStyle="1" w:styleId="af9">
    <w:name w:val="Выделенная цитата Знак"/>
    <w:basedOn w:val="a2"/>
    <w:link w:val="af8"/>
    <w:uiPriority w:val="30"/>
    <w:rsid w:val="00711624"/>
    <w:rPr>
      <w:rFonts w:eastAsiaTheme="minorEastAsia"/>
      <w:b/>
      <w:bCs/>
      <w:i/>
      <w:iCs/>
      <w:color w:val="5B9BD5" w:themeColor="accent1"/>
      <w:lang w:val="en-US"/>
    </w:rPr>
  </w:style>
  <w:style w:type="character" w:styleId="afa">
    <w:name w:val="Subtle Emphasis"/>
    <w:basedOn w:val="a2"/>
    <w:uiPriority w:val="19"/>
    <w:qFormat/>
    <w:rsid w:val="00711624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711624"/>
    <w:rPr>
      <w:b/>
      <w:bCs/>
      <w:i/>
      <w:iCs/>
      <w:color w:val="5B9BD5" w:themeColor="accent1"/>
    </w:rPr>
  </w:style>
  <w:style w:type="character" w:styleId="afc">
    <w:name w:val="Subtle Reference"/>
    <w:basedOn w:val="a2"/>
    <w:uiPriority w:val="31"/>
    <w:qFormat/>
    <w:rsid w:val="00711624"/>
    <w:rPr>
      <w:smallCaps/>
      <w:color w:val="ED7D31" w:themeColor="accent2"/>
      <w:u w:val="single"/>
    </w:rPr>
  </w:style>
  <w:style w:type="character" w:styleId="afd">
    <w:name w:val="Intense Reference"/>
    <w:basedOn w:val="a2"/>
    <w:uiPriority w:val="32"/>
    <w:qFormat/>
    <w:rsid w:val="00711624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711624"/>
    <w:rPr>
      <w:b/>
      <w:bCs/>
      <w:smallCaps/>
      <w:spacing w:val="5"/>
    </w:rPr>
  </w:style>
  <w:style w:type="character" w:styleId="aff">
    <w:name w:val="Hyperlink"/>
    <w:basedOn w:val="a2"/>
    <w:link w:val="12"/>
    <w:uiPriority w:val="99"/>
    <w:unhideWhenUsed/>
    <w:rsid w:val="00037DCC"/>
    <w:rPr>
      <w:color w:val="0563C1" w:themeColor="hyperlink"/>
      <w:u w:val="single"/>
    </w:rPr>
  </w:style>
  <w:style w:type="table" w:styleId="aff0">
    <w:name w:val="Table Grid"/>
    <w:basedOn w:val="a3"/>
    <w:uiPriority w:val="39"/>
    <w:rsid w:val="00F07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4"/>
    <w:uiPriority w:val="99"/>
    <w:semiHidden/>
    <w:unhideWhenUsed/>
    <w:rsid w:val="00F07CED"/>
  </w:style>
  <w:style w:type="character" w:customStyle="1" w:styleId="14">
    <w:name w:val="Обычный1"/>
    <w:rsid w:val="00F07CED"/>
    <w:rPr>
      <w:rFonts w:ascii="Times New Roman" w:hAnsi="Times New Roman"/>
    </w:rPr>
  </w:style>
  <w:style w:type="paragraph" w:styleId="29">
    <w:name w:val="toc 2"/>
    <w:basedOn w:val="a1"/>
    <w:next w:val="a1"/>
    <w:link w:val="2a"/>
    <w:uiPriority w:val="39"/>
    <w:rsid w:val="00F07CED"/>
    <w:pPr>
      <w:widowControl w:val="0"/>
      <w:spacing w:after="0" w:line="240" w:lineRule="auto"/>
      <w:ind w:left="200"/>
    </w:pPr>
    <w:rPr>
      <w:rFonts w:ascii="XO Thames" w:eastAsia="Times New Roman" w:hAnsi="XO Thames" w:cs="Times New Roman"/>
      <w:sz w:val="28"/>
      <w:szCs w:val="20"/>
    </w:rPr>
  </w:style>
  <w:style w:type="character" w:customStyle="1" w:styleId="2a">
    <w:name w:val="Оглавление 2 Знак"/>
    <w:basedOn w:val="14"/>
    <w:link w:val="29"/>
    <w:uiPriority w:val="39"/>
    <w:rsid w:val="00F07CED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basedOn w:val="a1"/>
    <w:next w:val="a1"/>
    <w:link w:val="42"/>
    <w:uiPriority w:val="39"/>
    <w:rsid w:val="00F07CED"/>
    <w:pPr>
      <w:widowControl w:val="0"/>
      <w:spacing w:after="0" w:line="240" w:lineRule="auto"/>
      <w:ind w:left="600"/>
    </w:pPr>
    <w:rPr>
      <w:rFonts w:ascii="XO Thames" w:eastAsia="Times New Roman" w:hAnsi="XO Thames" w:cs="Times New Roman"/>
      <w:sz w:val="28"/>
      <w:szCs w:val="20"/>
    </w:rPr>
  </w:style>
  <w:style w:type="character" w:customStyle="1" w:styleId="42">
    <w:name w:val="Оглавление 4 Знак"/>
    <w:basedOn w:val="14"/>
    <w:link w:val="41"/>
    <w:uiPriority w:val="39"/>
    <w:rsid w:val="00F07CED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1">
    <w:name w:val="toc 6"/>
    <w:basedOn w:val="a1"/>
    <w:next w:val="a1"/>
    <w:link w:val="62"/>
    <w:uiPriority w:val="39"/>
    <w:rsid w:val="00F07CED"/>
    <w:pPr>
      <w:widowControl w:val="0"/>
      <w:spacing w:after="0" w:line="240" w:lineRule="auto"/>
      <w:ind w:left="1000"/>
    </w:pPr>
    <w:rPr>
      <w:rFonts w:ascii="XO Thames" w:eastAsia="Times New Roman" w:hAnsi="XO Thames" w:cs="Times New Roman"/>
      <w:sz w:val="28"/>
      <w:szCs w:val="20"/>
    </w:rPr>
  </w:style>
  <w:style w:type="character" w:customStyle="1" w:styleId="62">
    <w:name w:val="Оглавление 6 Знак"/>
    <w:basedOn w:val="14"/>
    <w:link w:val="61"/>
    <w:uiPriority w:val="39"/>
    <w:rsid w:val="00F07CED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1">
    <w:name w:val="toc 7"/>
    <w:basedOn w:val="a1"/>
    <w:next w:val="a1"/>
    <w:link w:val="72"/>
    <w:uiPriority w:val="39"/>
    <w:rsid w:val="00F07CED"/>
    <w:pPr>
      <w:widowControl w:val="0"/>
      <w:spacing w:after="0" w:line="240" w:lineRule="auto"/>
      <w:ind w:left="1200"/>
    </w:pPr>
    <w:rPr>
      <w:rFonts w:ascii="XO Thames" w:eastAsia="Times New Roman" w:hAnsi="XO Thames" w:cs="Times New Roman"/>
      <w:sz w:val="28"/>
      <w:szCs w:val="20"/>
    </w:rPr>
  </w:style>
  <w:style w:type="character" w:customStyle="1" w:styleId="72">
    <w:name w:val="Оглавление 7 Знак"/>
    <w:basedOn w:val="14"/>
    <w:link w:val="71"/>
    <w:uiPriority w:val="39"/>
    <w:rsid w:val="00F07CED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widgetinline">
    <w:name w:val="_widgetinline"/>
    <w:basedOn w:val="15"/>
    <w:rsid w:val="00F07CED"/>
  </w:style>
  <w:style w:type="paragraph" w:customStyle="1" w:styleId="15">
    <w:name w:val="Основной шрифт абзаца1"/>
    <w:rsid w:val="00F07CED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f">
    <w:name w:val="Абзац списка Знак"/>
    <w:basedOn w:val="14"/>
    <w:link w:val="ae"/>
    <w:rsid w:val="00F07CED"/>
    <w:rPr>
      <w:rFonts w:ascii="Times New Roman" w:eastAsiaTheme="minorEastAsia" w:hAnsi="Times New Roman"/>
      <w:lang w:val="en-US"/>
    </w:rPr>
  </w:style>
  <w:style w:type="paragraph" w:styleId="37">
    <w:name w:val="toc 3"/>
    <w:basedOn w:val="a1"/>
    <w:next w:val="a1"/>
    <w:link w:val="38"/>
    <w:uiPriority w:val="39"/>
    <w:rsid w:val="00F07CED"/>
    <w:pPr>
      <w:widowControl w:val="0"/>
      <w:spacing w:after="0" w:line="240" w:lineRule="auto"/>
      <w:ind w:left="400"/>
    </w:pPr>
    <w:rPr>
      <w:rFonts w:ascii="XO Thames" w:eastAsia="Times New Roman" w:hAnsi="XO Thames" w:cs="Times New Roman"/>
      <w:sz w:val="28"/>
      <w:szCs w:val="20"/>
    </w:rPr>
  </w:style>
  <w:style w:type="character" w:customStyle="1" w:styleId="38">
    <w:name w:val="Оглавление 3 Знак"/>
    <w:basedOn w:val="14"/>
    <w:link w:val="37"/>
    <w:uiPriority w:val="39"/>
    <w:rsid w:val="00F07CED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110">
    <w:name w:val="Заголовок 11"/>
    <w:basedOn w:val="14"/>
    <w:rsid w:val="00F07CED"/>
    <w:rPr>
      <w:rFonts w:ascii="Times New Roman" w:hAnsi="Times New Roman"/>
      <w:b/>
      <w:sz w:val="48"/>
    </w:rPr>
  </w:style>
  <w:style w:type="paragraph" w:customStyle="1" w:styleId="12">
    <w:name w:val="Гиперссылка1"/>
    <w:basedOn w:val="15"/>
    <w:link w:val="aff"/>
    <w:rsid w:val="00F07CED"/>
    <w:rPr>
      <w:rFonts w:eastAsiaTheme="minorHAnsi" w:cstheme="minorBidi"/>
      <w:color w:val="0563C1" w:themeColor="hyperlink"/>
      <w:szCs w:val="22"/>
      <w:u w:val="single"/>
      <w:lang w:eastAsia="en-US"/>
    </w:rPr>
  </w:style>
  <w:style w:type="paragraph" w:customStyle="1" w:styleId="Footnote">
    <w:name w:val="Footnote"/>
    <w:rsid w:val="00F07CED"/>
    <w:pPr>
      <w:widowControl w:val="0"/>
      <w:spacing w:after="0" w:line="240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6">
    <w:name w:val="toc 1"/>
    <w:basedOn w:val="a1"/>
    <w:next w:val="a1"/>
    <w:link w:val="17"/>
    <w:uiPriority w:val="39"/>
    <w:rsid w:val="00F07CED"/>
    <w:pPr>
      <w:widowControl w:val="0"/>
      <w:spacing w:after="0" w:line="240" w:lineRule="auto"/>
    </w:pPr>
    <w:rPr>
      <w:rFonts w:ascii="XO Thames" w:eastAsia="Times New Roman" w:hAnsi="XO Thames" w:cs="Times New Roman"/>
      <w:b/>
      <w:sz w:val="28"/>
      <w:szCs w:val="20"/>
    </w:rPr>
  </w:style>
  <w:style w:type="character" w:customStyle="1" w:styleId="17">
    <w:name w:val="Оглавление 1 Знак"/>
    <w:basedOn w:val="14"/>
    <w:link w:val="16"/>
    <w:uiPriority w:val="39"/>
    <w:rsid w:val="00F07CED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F07CED"/>
    <w:pPr>
      <w:widowControl w:val="0"/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1">
    <w:name w:val="toc 9"/>
    <w:basedOn w:val="a1"/>
    <w:next w:val="a1"/>
    <w:link w:val="92"/>
    <w:uiPriority w:val="39"/>
    <w:rsid w:val="00F07CED"/>
    <w:pPr>
      <w:widowControl w:val="0"/>
      <w:spacing w:after="0" w:line="240" w:lineRule="auto"/>
      <w:ind w:left="1600"/>
    </w:pPr>
    <w:rPr>
      <w:rFonts w:ascii="XO Thames" w:eastAsia="Times New Roman" w:hAnsi="XO Thames" w:cs="Times New Roman"/>
      <w:sz w:val="28"/>
      <w:szCs w:val="20"/>
    </w:rPr>
  </w:style>
  <w:style w:type="character" w:customStyle="1" w:styleId="92">
    <w:name w:val="Оглавление 9 Знак"/>
    <w:basedOn w:val="14"/>
    <w:link w:val="91"/>
    <w:uiPriority w:val="39"/>
    <w:rsid w:val="00F07CED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81">
    <w:name w:val="toc 8"/>
    <w:basedOn w:val="a1"/>
    <w:next w:val="a1"/>
    <w:link w:val="82"/>
    <w:uiPriority w:val="39"/>
    <w:rsid w:val="00F07CED"/>
    <w:pPr>
      <w:widowControl w:val="0"/>
      <w:spacing w:after="0" w:line="240" w:lineRule="auto"/>
      <w:ind w:left="1400"/>
    </w:pPr>
    <w:rPr>
      <w:rFonts w:ascii="XO Thames" w:eastAsia="Times New Roman" w:hAnsi="XO Thames" w:cs="Times New Roman"/>
      <w:sz w:val="28"/>
      <w:szCs w:val="20"/>
    </w:rPr>
  </w:style>
  <w:style w:type="character" w:customStyle="1" w:styleId="82">
    <w:name w:val="Оглавление 8 Знак"/>
    <w:basedOn w:val="14"/>
    <w:link w:val="81"/>
    <w:uiPriority w:val="39"/>
    <w:rsid w:val="00F07CED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1"/>
    <w:uiPriority w:val="1"/>
    <w:qFormat/>
    <w:rsid w:val="00F07CED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51">
    <w:name w:val="toc 5"/>
    <w:basedOn w:val="a1"/>
    <w:next w:val="a1"/>
    <w:link w:val="52"/>
    <w:uiPriority w:val="39"/>
    <w:rsid w:val="00F07CED"/>
    <w:pPr>
      <w:widowControl w:val="0"/>
      <w:spacing w:after="0" w:line="240" w:lineRule="auto"/>
      <w:ind w:left="800"/>
    </w:pPr>
    <w:rPr>
      <w:rFonts w:ascii="XO Thames" w:eastAsia="Times New Roman" w:hAnsi="XO Thames" w:cs="Times New Roman"/>
      <w:sz w:val="28"/>
      <w:szCs w:val="20"/>
    </w:rPr>
  </w:style>
  <w:style w:type="character" w:customStyle="1" w:styleId="52">
    <w:name w:val="Оглавление 5 Знак"/>
    <w:basedOn w:val="14"/>
    <w:link w:val="51"/>
    <w:uiPriority w:val="39"/>
    <w:rsid w:val="00F07CED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1">
    <w:name w:val="Строгий1"/>
    <w:basedOn w:val="15"/>
    <w:link w:val="af6"/>
    <w:rsid w:val="00F07CED"/>
    <w:rPr>
      <w:rFonts w:eastAsiaTheme="minorHAnsi" w:cstheme="minorBidi"/>
      <w:b/>
      <w:bCs/>
      <w:color w:val="auto"/>
      <w:szCs w:val="22"/>
      <w:lang w:eastAsia="en-US"/>
    </w:rPr>
  </w:style>
  <w:style w:type="table" w:customStyle="1" w:styleId="TableNormal">
    <w:name w:val="Table Normal"/>
    <w:rsid w:val="00F07CED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Balloon Text"/>
    <w:basedOn w:val="a1"/>
    <w:link w:val="aff2"/>
    <w:uiPriority w:val="99"/>
    <w:semiHidden/>
    <w:unhideWhenUsed/>
    <w:rsid w:val="00F07CED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f2">
    <w:name w:val="Текст выноски Знак"/>
    <w:basedOn w:val="a2"/>
    <w:link w:val="aff1"/>
    <w:uiPriority w:val="99"/>
    <w:semiHidden/>
    <w:rsid w:val="00F07CE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F07CED"/>
    <w:rPr>
      <w:color w:val="605E5C"/>
      <w:shd w:val="clear" w:color="auto" w:fill="E1DFDD"/>
    </w:rPr>
  </w:style>
  <w:style w:type="character" w:customStyle="1" w:styleId="18">
    <w:name w:val="Просмотренная гиперссылка1"/>
    <w:basedOn w:val="a2"/>
    <w:uiPriority w:val="99"/>
    <w:semiHidden/>
    <w:unhideWhenUsed/>
    <w:rsid w:val="00F07CED"/>
    <w:rPr>
      <w:color w:val="954F72"/>
      <w:u w:val="single"/>
    </w:rPr>
  </w:style>
  <w:style w:type="character" w:styleId="aff3">
    <w:name w:val="FollowedHyperlink"/>
    <w:basedOn w:val="a2"/>
    <w:uiPriority w:val="99"/>
    <w:semiHidden/>
    <w:unhideWhenUsed/>
    <w:rsid w:val="00F07CED"/>
    <w:rPr>
      <w:color w:val="954F72" w:themeColor="followedHyperlink"/>
      <w:u w:val="single"/>
    </w:rPr>
  </w:style>
  <w:style w:type="numbering" w:customStyle="1" w:styleId="2b">
    <w:name w:val="Нет списка2"/>
    <w:next w:val="a4"/>
    <w:uiPriority w:val="99"/>
    <w:semiHidden/>
    <w:unhideWhenUsed/>
    <w:rsid w:val="00F07CED"/>
  </w:style>
  <w:style w:type="paragraph" w:customStyle="1" w:styleId="Default">
    <w:name w:val="Default"/>
    <w:rsid w:val="00F07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4107/start/132839/" TargetMode="External"/><Relationship Id="rId671" Type="http://schemas.openxmlformats.org/officeDocument/2006/relationships/hyperlink" Target="https://uchi.ru/teachers/groups/14124598/subjects/1/course_programs/4/lessons/1480" TargetMode="External"/><Relationship Id="rId21" Type="http://schemas.openxmlformats.org/officeDocument/2006/relationships/hyperlink" Target="https://pptcloud.ru/matematika/lineyka" TargetMode="External"/><Relationship Id="rId324" Type="http://schemas.openxmlformats.org/officeDocument/2006/relationships/hyperlink" Target="https://resh.edu.ru/?" TargetMode="External"/><Relationship Id="rId531" Type="http://schemas.openxmlformats.org/officeDocument/2006/relationships/hyperlink" Target="http://bi2o2t.ru/training/sub" TargetMode="External"/><Relationship Id="rId629" Type="http://schemas.openxmlformats.org/officeDocument/2006/relationships/hyperlink" Target="https://resh.edu.ru/subject/lesson/5237/conspect/215015/" TargetMode="External"/><Relationship Id="rId170" Type="http://schemas.openxmlformats.org/officeDocument/2006/relationships/hyperlink" Target="https://pptcloud.ru/matematika/davay-poschitaem-2" TargetMode="External"/><Relationship Id="rId268" Type="http://schemas.openxmlformats.org/officeDocument/2006/relationships/hyperlink" Target="https://resh.edu.ru/?" TargetMode="External"/><Relationship Id="rId475" Type="http://schemas.openxmlformats.org/officeDocument/2006/relationships/hyperlink" Target="https://onlinetestpad.com/ru/tests" TargetMode="External"/><Relationship Id="rId682" Type="http://schemas.openxmlformats.org/officeDocument/2006/relationships/hyperlink" Target="https://resh.edu.ru/subject/lesson/4583/start/218117/" TargetMode="External"/><Relationship Id="rId32" Type="http://schemas.openxmlformats.org/officeDocument/2006/relationships/hyperlink" Target="https://pptcloud.ru/matematika/reshenie-zadach-1-klass-140796" TargetMode="External"/><Relationship Id="rId128" Type="http://schemas.openxmlformats.org/officeDocument/2006/relationships/hyperlink" Target="https://resh.edu.ru/subject/lesson/5211/start/311108/" TargetMode="External"/><Relationship Id="rId335" Type="http://schemas.openxmlformats.org/officeDocument/2006/relationships/hyperlink" Target="https://resh.edu.ru/?" TargetMode="External"/><Relationship Id="rId542" Type="http://schemas.openxmlformats.org/officeDocument/2006/relationships/hyperlink" Target="http://bi2o2t.ru/training/sub" TargetMode="External"/><Relationship Id="rId181" Type="http://schemas.openxmlformats.org/officeDocument/2006/relationships/hyperlink" Target="https://pptcloud.ru/matematika/mnogougolniki-1-klass-138706" TargetMode="External"/><Relationship Id="rId402" Type="http://schemas.openxmlformats.org/officeDocument/2006/relationships/hyperlink" Target="https://resh.edu.ru/?" TargetMode="External"/><Relationship Id="rId279" Type="http://schemas.openxmlformats.org/officeDocument/2006/relationships/hyperlink" Target="https://education.yandex.ru/" TargetMode="External"/><Relationship Id="rId486" Type="http://schemas.openxmlformats.org/officeDocument/2006/relationships/hyperlink" Target="https://www.klass39.ru/klassnye-resursy/" TargetMode="External"/><Relationship Id="rId693" Type="http://schemas.openxmlformats.org/officeDocument/2006/relationships/hyperlink" Target="https://resh.edu.ru/%20https:/uchi.ru" TargetMode="External"/><Relationship Id="rId707" Type="http://schemas.openxmlformats.org/officeDocument/2006/relationships/hyperlink" Target="https://resh.edu.ru/%20https:/uchi.ru" TargetMode="External"/><Relationship Id="rId43" Type="http://schemas.openxmlformats.org/officeDocument/2006/relationships/hyperlink" Target="https://pptcloud.ru/matematika/zadachi-po-geometrii-11-klass" TargetMode="External"/><Relationship Id="rId139" Type="http://schemas.openxmlformats.org/officeDocument/2006/relationships/hyperlink" Target="https://resh.edu.ru/subject/lesson/5986/start/161684/" TargetMode="External"/><Relationship Id="rId346" Type="http://schemas.openxmlformats.org/officeDocument/2006/relationships/hyperlink" Target="https://resh.edu.ru/?" TargetMode="External"/><Relationship Id="rId553" Type="http://schemas.openxmlformats.org/officeDocument/2006/relationships/hyperlink" Target="http://bi2o2t.ru/training/sub" TargetMode="External"/><Relationship Id="rId192" Type="http://schemas.openxmlformats.org/officeDocument/2006/relationships/hyperlink" Target="https://pptcloud.ru/matematika/zadacha-154492" TargetMode="External"/><Relationship Id="rId206" Type="http://schemas.openxmlformats.org/officeDocument/2006/relationships/hyperlink" Target="https://www.klass39.ru/klassnye-resursy/" TargetMode="External"/><Relationship Id="rId413" Type="http://schemas.openxmlformats.org/officeDocument/2006/relationships/hyperlink" Target="https://www.klass39.ru/klassnye-resursy/" TargetMode="External"/><Relationship Id="rId497" Type="http://schemas.openxmlformats.org/officeDocument/2006/relationships/hyperlink" Target="https://www.klass39.ru/klassnye-resursy/" TargetMode="External"/><Relationship Id="rId620" Type="http://schemas.openxmlformats.org/officeDocument/2006/relationships/hyperlink" Target="https://resh.edu.ru/subject/lesson/5236/conspect/214674/" TargetMode="External"/><Relationship Id="rId357" Type="http://schemas.openxmlformats.org/officeDocument/2006/relationships/hyperlink" Target="https://resh.edu.ru/?" TargetMode="External"/><Relationship Id="rId54" Type="http://schemas.openxmlformats.org/officeDocument/2006/relationships/hyperlink" Target="https://resh.edu.ru/subject/lesson/5235/start/214427/" TargetMode="External"/><Relationship Id="rId217" Type="http://schemas.openxmlformats.org/officeDocument/2006/relationships/hyperlink" Target="https://www.klass39.ru/klassnye-resursy/" TargetMode="External"/><Relationship Id="rId564" Type="http://schemas.openxmlformats.org/officeDocument/2006/relationships/hyperlink" Target="https://resh.edu.ru/?" TargetMode="External"/><Relationship Id="rId424" Type="http://schemas.openxmlformats.org/officeDocument/2006/relationships/hyperlink" Target="https://onlinetestpad.com/ru/tests" TargetMode="External"/><Relationship Id="rId631" Type="http://schemas.openxmlformats.org/officeDocument/2006/relationships/hyperlink" Target="https://resh.edu.ru/subject/lesson/4442/conspect/216317/" TargetMode="External"/><Relationship Id="rId270" Type="http://schemas.openxmlformats.org/officeDocument/2006/relationships/hyperlink" Target="https://resh.edu.ru/?" TargetMode="External"/><Relationship Id="rId65" Type="http://schemas.openxmlformats.org/officeDocument/2006/relationships/hyperlink" Target="https://resh.edu.ru/subject/lesson/4620/start/280183/" TargetMode="External"/><Relationship Id="rId130" Type="http://schemas.openxmlformats.org/officeDocument/2006/relationships/hyperlink" Target="https://resh.edu.ru/subject/lesson/4199/start/301148/" TargetMode="External"/><Relationship Id="rId368" Type="http://schemas.openxmlformats.org/officeDocument/2006/relationships/hyperlink" Target="https://onlinetestpad.com/ru/tests" TargetMode="External"/><Relationship Id="rId575" Type="http://schemas.openxmlformats.org/officeDocument/2006/relationships/hyperlink" Target="http://bi2o2t.ru/training/sub" TargetMode="External"/><Relationship Id="rId228" Type="http://schemas.openxmlformats.org/officeDocument/2006/relationships/hyperlink" Target="https://www.klass39.ru/klassnye-resursy/" TargetMode="External"/><Relationship Id="rId435" Type="http://schemas.openxmlformats.org/officeDocument/2006/relationships/hyperlink" Target="https://www.klass39.ru/klassnye-resursy/" TargetMode="External"/><Relationship Id="rId642" Type="http://schemas.openxmlformats.org/officeDocument/2006/relationships/hyperlink" Target="https://resh.edu.ru/subject/lesson/7763/conspect/233889/" TargetMode="External"/><Relationship Id="rId281" Type="http://schemas.openxmlformats.org/officeDocument/2006/relationships/hyperlink" Target="https://education.yandex.ru/" TargetMode="External"/><Relationship Id="rId502" Type="http://schemas.openxmlformats.org/officeDocument/2006/relationships/hyperlink" Target="https://onlinetestpad.com/ru/tests" TargetMode="External"/><Relationship Id="rId76" Type="http://schemas.openxmlformats.org/officeDocument/2006/relationships/hyperlink" Target="https://pptcloud.ru/matematika/simmetriya-136924" TargetMode="External"/><Relationship Id="rId141" Type="http://schemas.openxmlformats.org/officeDocument/2006/relationships/hyperlink" Target="https://resh.edu.ru/subject/lesson/5201/start/131839/" TargetMode="External"/><Relationship Id="rId379" Type="http://schemas.openxmlformats.org/officeDocument/2006/relationships/hyperlink" Target="https://resh.edu.ru/?" TargetMode="External"/><Relationship Id="rId586" Type="http://schemas.openxmlformats.org/officeDocument/2006/relationships/hyperlink" Target="http://bi2o2t.ru/training/sub" TargetMode="External"/><Relationship Id="rId7" Type="http://schemas.openxmlformats.org/officeDocument/2006/relationships/footnotes" Target="footnotes.xml"/><Relationship Id="rId239" Type="http://schemas.openxmlformats.org/officeDocument/2006/relationships/hyperlink" Target="https://resh.edu.ru/?" TargetMode="External"/><Relationship Id="rId446" Type="http://schemas.openxmlformats.org/officeDocument/2006/relationships/hyperlink" Target="https://resh.edu.ru/?" TargetMode="External"/><Relationship Id="rId653" Type="http://schemas.openxmlformats.org/officeDocument/2006/relationships/hyperlink" Target="https://resh.edu.ru/subject/lesson/5243/start/272887/" TargetMode="External"/><Relationship Id="rId292" Type="http://schemas.openxmlformats.org/officeDocument/2006/relationships/hyperlink" Target="https://resh.edu.ru/?" TargetMode="External"/><Relationship Id="rId306" Type="http://schemas.openxmlformats.org/officeDocument/2006/relationships/hyperlink" Target="https://resh.edu.ru/?" TargetMode="External"/><Relationship Id="rId87" Type="http://schemas.openxmlformats.org/officeDocument/2006/relationships/hyperlink" Target="https://resh.edu.ru/subject/lesson/4073/start/293050/" TargetMode="External"/><Relationship Id="rId513" Type="http://schemas.openxmlformats.org/officeDocument/2006/relationships/hyperlink" Target="https://resh.edu.ru/?" TargetMode="External"/><Relationship Id="rId597" Type="http://schemas.openxmlformats.org/officeDocument/2006/relationships/hyperlink" Target="https://resh.edu.ru/subject/lesson/5232/conspect/214209/" TargetMode="External"/><Relationship Id="rId152" Type="http://schemas.openxmlformats.org/officeDocument/2006/relationships/hyperlink" Target="https://pptcloud.ru/matematika/reshenie-zadach-1-klass-140796" TargetMode="External"/><Relationship Id="rId457" Type="http://schemas.openxmlformats.org/officeDocument/2006/relationships/hyperlink" Target="https://resh.edu.ru/?" TargetMode="External"/><Relationship Id="rId664" Type="http://schemas.openxmlformats.org/officeDocument/2006/relationships/hyperlink" Target="https://resh.edu.ru/subject/lesson/5242/start/280217/" TargetMode="External"/><Relationship Id="rId14" Type="http://schemas.openxmlformats.org/officeDocument/2006/relationships/hyperlink" Target="https://resh.edu.ru/subject/lesson/5196/main/122010/" TargetMode="External"/><Relationship Id="rId317" Type="http://schemas.openxmlformats.org/officeDocument/2006/relationships/hyperlink" Target="https://resh.edu.ru/?" TargetMode="External"/><Relationship Id="rId524" Type="http://schemas.openxmlformats.org/officeDocument/2006/relationships/hyperlink" Target="https://www.uchportal.ru/load/47-2-2" TargetMode="External"/><Relationship Id="rId98" Type="http://schemas.openxmlformats.org/officeDocument/2006/relationships/hyperlink" Target="https://resh.edu.ru/subject/lesson/5196/main/122010/" TargetMode="External"/><Relationship Id="rId163" Type="http://schemas.openxmlformats.org/officeDocument/2006/relationships/hyperlink" Target="https://resh.edu.ru/subject/lesson/4138/start/302251/" TargetMode="External"/><Relationship Id="rId370" Type="http://schemas.openxmlformats.org/officeDocument/2006/relationships/hyperlink" Target="https://resh.edu.ru/?" TargetMode="External"/><Relationship Id="rId230" Type="http://schemas.openxmlformats.org/officeDocument/2006/relationships/hyperlink" Target="https://education.yandex.ru/" TargetMode="External"/><Relationship Id="rId468" Type="http://schemas.openxmlformats.org/officeDocument/2006/relationships/hyperlink" Target="https://www.klass39.ru/klassnye-resursy/" TargetMode="External"/><Relationship Id="rId675" Type="http://schemas.openxmlformats.org/officeDocument/2006/relationships/hyperlink" Target="https://resh.edu.ru/subject/lesson/4436/conspect/215635/" TargetMode="External"/><Relationship Id="rId25" Type="http://schemas.openxmlformats.org/officeDocument/2006/relationships/hyperlink" Target="https://resh.edu.ru/subject/lesson/5089/start/302594/" TargetMode="External"/><Relationship Id="rId328" Type="http://schemas.openxmlformats.org/officeDocument/2006/relationships/hyperlink" Target="https://onlinetestpad.com/ru/tests" TargetMode="External"/><Relationship Id="rId535" Type="http://schemas.openxmlformats.org/officeDocument/2006/relationships/hyperlink" Target="http://bi2o2t.ru/training/sub" TargetMode="External"/><Relationship Id="rId174" Type="http://schemas.openxmlformats.org/officeDocument/2006/relationships/hyperlink" Target="https://pptcloud.ru/matematika/matematika-1-klass-linii-krivaya-pryamaya-luch-otrezok-tochka" TargetMode="External"/><Relationship Id="rId381" Type="http://schemas.openxmlformats.org/officeDocument/2006/relationships/hyperlink" Target="https://resh.edu.ru/?" TargetMode="External"/><Relationship Id="rId602" Type="http://schemas.openxmlformats.org/officeDocument/2006/relationships/hyperlink" Target="https://resh.edu.ru/subject/lesson/6237/start/280670/" TargetMode="External"/><Relationship Id="rId241" Type="http://schemas.openxmlformats.org/officeDocument/2006/relationships/hyperlink" Target="https://education.yandex.ru/" TargetMode="External"/><Relationship Id="rId479" Type="http://schemas.openxmlformats.org/officeDocument/2006/relationships/hyperlink" Target="https://onlinetestpad.com/ru/tests" TargetMode="External"/><Relationship Id="rId686" Type="http://schemas.openxmlformats.org/officeDocument/2006/relationships/hyperlink" Target="https://resh.edu.ru/subject/lesson/7743/conspect/234695/" TargetMode="External"/><Relationship Id="rId36" Type="http://schemas.openxmlformats.org/officeDocument/2006/relationships/hyperlink" Target="https://pptcloud.ru/matematika/reshenie-zadach-1-klass-140796" TargetMode="External"/><Relationship Id="rId339" Type="http://schemas.openxmlformats.org/officeDocument/2006/relationships/hyperlink" Target="https://resh.edu.ru/?" TargetMode="External"/><Relationship Id="rId546" Type="http://schemas.openxmlformats.org/officeDocument/2006/relationships/hyperlink" Target="http://bi2o2t.ru/training/sub" TargetMode="External"/><Relationship Id="rId101" Type="http://schemas.openxmlformats.org/officeDocument/2006/relationships/hyperlink" Target="https://resh.edu.ru/subject/lesson/4127/main/293454/" TargetMode="External"/><Relationship Id="rId185" Type="http://schemas.openxmlformats.org/officeDocument/2006/relationships/hyperlink" Target="https://pptcloud.ru/matematika/zadachi-po-geometrii-11-klass" TargetMode="External"/><Relationship Id="rId406" Type="http://schemas.openxmlformats.org/officeDocument/2006/relationships/hyperlink" Target="https://onlinetestpad.com/ru/tests" TargetMode="External"/><Relationship Id="rId392" Type="http://schemas.openxmlformats.org/officeDocument/2006/relationships/hyperlink" Target="https://resh.edu.ru/?" TargetMode="External"/><Relationship Id="rId613" Type="http://schemas.openxmlformats.org/officeDocument/2006/relationships/hyperlink" Target="https://resh.edu.ru/subject/lesson/4577/start/214365/" TargetMode="External"/><Relationship Id="rId697" Type="http://schemas.openxmlformats.org/officeDocument/2006/relationships/hyperlink" Target="https://resh.edu.ru/%20https:/uchi.ru" TargetMode="External"/><Relationship Id="rId252" Type="http://schemas.openxmlformats.org/officeDocument/2006/relationships/hyperlink" Target="https://resh.edu.ru/?" TargetMode="External"/><Relationship Id="rId47" Type="http://schemas.openxmlformats.org/officeDocument/2006/relationships/hyperlink" Target="https://resh.edu.ru/subject/lesson/6237/start/280670/" TargetMode="External"/><Relationship Id="rId112" Type="http://schemas.openxmlformats.org/officeDocument/2006/relationships/hyperlink" Target="https://resh.edu.ru/subject/lesson/5089/start/302594/" TargetMode="External"/><Relationship Id="rId557" Type="http://schemas.openxmlformats.org/officeDocument/2006/relationships/hyperlink" Target="http://bi2o2t.ru/training/sub" TargetMode="External"/><Relationship Id="rId196" Type="http://schemas.openxmlformats.org/officeDocument/2006/relationships/hyperlink" Target="https://resh.edu.ru/subject/lesson/3971/start/302201/" TargetMode="External"/><Relationship Id="rId417" Type="http://schemas.openxmlformats.org/officeDocument/2006/relationships/hyperlink" Target="https://www.klass39.ru/klassnye-resursy/" TargetMode="External"/><Relationship Id="rId624" Type="http://schemas.openxmlformats.org/officeDocument/2006/relationships/hyperlink" Target="https://resh.edu.ru/subject/lesson/4580/conspect/279795/" TargetMode="External"/><Relationship Id="rId263" Type="http://schemas.openxmlformats.org/officeDocument/2006/relationships/hyperlink" Target="https://resh.edu.ru/?" TargetMode="External"/><Relationship Id="rId470" Type="http://schemas.openxmlformats.org/officeDocument/2006/relationships/hyperlink" Target="https://onlinetestpad.com/ru/tests" TargetMode="External"/><Relationship Id="rId58" Type="http://schemas.openxmlformats.org/officeDocument/2006/relationships/hyperlink" Target="https://resh.edu.ru/subject/lesson/4010/start/270504/" TargetMode="External"/><Relationship Id="rId123" Type="http://schemas.openxmlformats.org/officeDocument/2006/relationships/hyperlink" Target="https://resh.edu.ru/subject/lesson/6196/start/293200/" TargetMode="External"/><Relationship Id="rId330" Type="http://schemas.openxmlformats.org/officeDocument/2006/relationships/hyperlink" Target="https://onlinetestpad.com/ru/tests" TargetMode="External"/><Relationship Id="rId568" Type="http://schemas.openxmlformats.org/officeDocument/2006/relationships/hyperlink" Target="https://resh.edu.ru/?" TargetMode="External"/><Relationship Id="rId428" Type="http://schemas.openxmlformats.org/officeDocument/2006/relationships/hyperlink" Target="https://www.klass39.ru/klassnye-resursy/" TargetMode="External"/><Relationship Id="rId635" Type="http://schemas.openxmlformats.org/officeDocument/2006/relationships/hyperlink" Target="https://resh.edu.ru/subject/lesson/6239/start/215109/" TargetMode="External"/><Relationship Id="rId274" Type="http://schemas.openxmlformats.org/officeDocument/2006/relationships/hyperlink" Target="https://education.yandex.ru/" TargetMode="External"/><Relationship Id="rId481" Type="http://schemas.openxmlformats.org/officeDocument/2006/relationships/hyperlink" Target="https://onlinetestpad.com/ru/tests" TargetMode="External"/><Relationship Id="rId702" Type="http://schemas.openxmlformats.org/officeDocument/2006/relationships/hyperlink" Target="https://resh.edu.ru/%20https:/uchi.ru" TargetMode="External"/><Relationship Id="rId69" Type="http://schemas.openxmlformats.org/officeDocument/2006/relationships/hyperlink" Target="https://resh.edu.ru/subject/lesson/5692/conspect/215325/" TargetMode="External"/><Relationship Id="rId134" Type="http://schemas.openxmlformats.org/officeDocument/2006/relationships/hyperlink" Target="https://resh.edu.ru/subject/lesson/4059/start/270187/" TargetMode="External"/><Relationship Id="rId579" Type="http://schemas.openxmlformats.org/officeDocument/2006/relationships/hyperlink" Target="http://bi2o2t.ru/training/sub" TargetMode="External"/><Relationship Id="rId341" Type="http://schemas.openxmlformats.org/officeDocument/2006/relationships/hyperlink" Target="https://resh.edu.ru/?" TargetMode="External"/><Relationship Id="rId439" Type="http://schemas.openxmlformats.org/officeDocument/2006/relationships/hyperlink" Target="https://www.klass39.ru/klassnye-resursy/" TargetMode="External"/><Relationship Id="rId646" Type="http://schemas.openxmlformats.org/officeDocument/2006/relationships/hyperlink" Target="https://uchi.ru/teachers/groups/14124598/subjects/1/course_programs/4/lessons/7076" TargetMode="External"/><Relationship Id="rId201" Type="http://schemas.openxmlformats.org/officeDocument/2006/relationships/hyperlink" Target="https://pptcloud.ru/matematika/matematika-1-klass-linii-krivaya-pryamaya-luch-otrezok-tochka" TargetMode="External"/><Relationship Id="rId285" Type="http://schemas.openxmlformats.org/officeDocument/2006/relationships/hyperlink" Target="https://resh.edu.ru/?" TargetMode="External"/><Relationship Id="rId506" Type="http://schemas.openxmlformats.org/officeDocument/2006/relationships/hyperlink" Target="https://onlinetestpad.com/ru/tests" TargetMode="External"/><Relationship Id="rId492" Type="http://schemas.openxmlformats.org/officeDocument/2006/relationships/hyperlink" Target="https://www.klass39.ru/klassnye-resursy/" TargetMode="External"/><Relationship Id="rId713" Type="http://schemas.openxmlformats.org/officeDocument/2006/relationships/hyperlink" Target="https://resh.edu.ru/subject/lesson/4129/start/218551/" TargetMode="External"/><Relationship Id="rId145" Type="http://schemas.openxmlformats.org/officeDocument/2006/relationships/hyperlink" Target="https://resh.edu.ru/subject/lesson/5207/start/293350/" TargetMode="External"/><Relationship Id="rId352" Type="http://schemas.openxmlformats.org/officeDocument/2006/relationships/hyperlink" Target="https://onlinetestpad.com/ru/tests" TargetMode="External"/><Relationship Id="rId212" Type="http://schemas.openxmlformats.org/officeDocument/2006/relationships/hyperlink" Target="https://www.klass39.ru/klassnye-resursy/" TargetMode="External"/><Relationship Id="rId657" Type="http://schemas.openxmlformats.org/officeDocument/2006/relationships/hyperlink" Target="https://resh.edu.ru/subject/lesson/6242/start/215946/" TargetMode="External"/><Relationship Id="rId296" Type="http://schemas.openxmlformats.org/officeDocument/2006/relationships/hyperlink" Target="https://resh.edu.ru/?" TargetMode="External"/><Relationship Id="rId517" Type="http://schemas.openxmlformats.org/officeDocument/2006/relationships/hyperlink" Target="https://resh.edu.ru/?" TargetMode="External"/><Relationship Id="rId60" Type="http://schemas.openxmlformats.org/officeDocument/2006/relationships/hyperlink" Target="https://resh.edu.ru/subject/lesson/6240/start/215171/" TargetMode="External"/><Relationship Id="rId156" Type="http://schemas.openxmlformats.org/officeDocument/2006/relationships/hyperlink" Target="https://resh.edu.ru/subject/lesson/4050/start/301123/" TargetMode="External"/><Relationship Id="rId363" Type="http://schemas.openxmlformats.org/officeDocument/2006/relationships/hyperlink" Target="https://resh.edu.ru/?" TargetMode="External"/><Relationship Id="rId570" Type="http://schemas.openxmlformats.org/officeDocument/2006/relationships/hyperlink" Target="http://bi2o2t.ru/training/sub" TargetMode="External"/><Relationship Id="rId223" Type="http://schemas.openxmlformats.org/officeDocument/2006/relationships/hyperlink" Target="https://www.klass39.ru/klassnye-resursy/" TargetMode="External"/><Relationship Id="rId430" Type="http://schemas.openxmlformats.org/officeDocument/2006/relationships/hyperlink" Target="https://www.klass39.ru/klassnye-resursy/" TargetMode="External"/><Relationship Id="rId668" Type="http://schemas.openxmlformats.org/officeDocument/2006/relationships/hyperlink" Target="https://resh.edu.ru/subject/lesson/5248/start/216969/" TargetMode="External"/><Relationship Id="rId18" Type="http://schemas.openxmlformats.org/officeDocument/2006/relationships/hyperlink" Target="https://pptcloud.ru/matematika/ustnyy-schet-151790" TargetMode="External"/><Relationship Id="rId528" Type="http://schemas.openxmlformats.org/officeDocument/2006/relationships/hyperlink" Target="https://www.uchportal.ru/load/47-2-2" TargetMode="External"/><Relationship Id="rId167" Type="http://schemas.openxmlformats.org/officeDocument/2006/relationships/hyperlink" Target="https://pptcloud.ru/matematika/davay-poschitaem-2" TargetMode="External"/><Relationship Id="rId374" Type="http://schemas.openxmlformats.org/officeDocument/2006/relationships/hyperlink" Target="https://resh.edu.ru/?" TargetMode="External"/><Relationship Id="rId581" Type="http://schemas.openxmlformats.org/officeDocument/2006/relationships/hyperlink" Target="http://bi2o2t.ru/training/sub" TargetMode="External"/><Relationship Id="rId71" Type="http://schemas.openxmlformats.org/officeDocument/2006/relationships/hyperlink" Target="https://resh.edu.ru/subject/lesson/6242/start/215946/" TargetMode="External"/><Relationship Id="rId234" Type="http://schemas.openxmlformats.org/officeDocument/2006/relationships/hyperlink" Target="https://resh.edu.ru/?" TargetMode="External"/><Relationship Id="rId679" Type="http://schemas.openxmlformats.org/officeDocument/2006/relationships/hyperlink" Target="https://resh.edu.ru/subject/lesson/5702/conspect/216503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ptcloud.ru/matematika/slagaemye-summa" TargetMode="External"/><Relationship Id="rId441" Type="http://schemas.openxmlformats.org/officeDocument/2006/relationships/hyperlink" Target="https://resh.edu.ru/?" TargetMode="External"/><Relationship Id="rId539" Type="http://schemas.openxmlformats.org/officeDocument/2006/relationships/hyperlink" Target="http://bi2o2t.ru/training/sub" TargetMode="External"/><Relationship Id="rId40" Type="http://schemas.openxmlformats.org/officeDocument/2006/relationships/hyperlink" Target="https://pptcloud.ru/matematika/matematika-1-klass-linii-krivaya-pryamaya-luch-otrezok-tochka" TargetMode="External"/><Relationship Id="rId136" Type="http://schemas.openxmlformats.org/officeDocument/2006/relationships/hyperlink" Target="https://resh.edu.ru/subject/lesson/5202/start/132726/" TargetMode="External"/><Relationship Id="rId178" Type="http://schemas.openxmlformats.org/officeDocument/2006/relationships/hyperlink" Target="https://pptcloud.ru/matematika/mnogougolniki-1-klass-138706" TargetMode="External"/><Relationship Id="rId301" Type="http://schemas.openxmlformats.org/officeDocument/2006/relationships/hyperlink" Target="https://resh.edu.ru/?" TargetMode="External"/><Relationship Id="rId343" Type="http://schemas.openxmlformats.org/officeDocument/2006/relationships/hyperlink" Target="https://resh.edu.ru/?" TargetMode="External"/><Relationship Id="rId550" Type="http://schemas.openxmlformats.org/officeDocument/2006/relationships/hyperlink" Target="http://bi2o2t.ru/training/sub" TargetMode="External"/><Relationship Id="rId82" Type="http://schemas.openxmlformats.org/officeDocument/2006/relationships/hyperlink" Target="https://resh.edu.ru/%20https:/uchi.ru" TargetMode="External"/><Relationship Id="rId203" Type="http://schemas.openxmlformats.org/officeDocument/2006/relationships/hyperlink" Target="https://pptcloud.ru/matematika/zadachi-po-geometrii-11-klass" TargetMode="External"/><Relationship Id="rId385" Type="http://schemas.openxmlformats.org/officeDocument/2006/relationships/hyperlink" Target="https://resh.edu.ru/?" TargetMode="External"/><Relationship Id="rId592" Type="http://schemas.openxmlformats.org/officeDocument/2006/relationships/hyperlink" Target="https://resh.edu.ru/subject/lesson/4541/start/213869/" TargetMode="External"/><Relationship Id="rId606" Type="http://schemas.openxmlformats.org/officeDocument/2006/relationships/hyperlink" Target="https://resh.edu.ru/subject/lesson/5232/start/214210/" TargetMode="External"/><Relationship Id="rId648" Type="http://schemas.openxmlformats.org/officeDocument/2006/relationships/hyperlink" Target="https://resh.edu.ru/subject/lesson/4581/start/215822/" TargetMode="External"/><Relationship Id="rId245" Type="http://schemas.openxmlformats.org/officeDocument/2006/relationships/hyperlink" Target="https://onlinetestpad.com/ru/tests" TargetMode="External"/><Relationship Id="rId287" Type="http://schemas.openxmlformats.org/officeDocument/2006/relationships/hyperlink" Target="https://resh.edu.ru/?" TargetMode="External"/><Relationship Id="rId410" Type="http://schemas.openxmlformats.org/officeDocument/2006/relationships/hyperlink" Target="https://onlinetestpad.com/ru/tests" TargetMode="External"/><Relationship Id="rId452" Type="http://schemas.openxmlformats.org/officeDocument/2006/relationships/hyperlink" Target="https://resh.edu.ru/?" TargetMode="External"/><Relationship Id="rId494" Type="http://schemas.openxmlformats.org/officeDocument/2006/relationships/hyperlink" Target="https://www.klass39.ru/klassnye-resursy/" TargetMode="External"/><Relationship Id="rId508" Type="http://schemas.openxmlformats.org/officeDocument/2006/relationships/hyperlink" Target="http://bi2o2t.ru/training/sub" TargetMode="External"/><Relationship Id="rId715" Type="http://schemas.openxmlformats.org/officeDocument/2006/relationships/hyperlink" Target="https://resh.edu.ru/subject/lesson/6409/start/218830/" TargetMode="External"/><Relationship Id="rId105" Type="http://schemas.openxmlformats.org/officeDocument/2006/relationships/hyperlink" Target="https://pptcloud.ru/matematika/lineyka" TargetMode="External"/><Relationship Id="rId147" Type="http://schemas.openxmlformats.org/officeDocument/2006/relationships/hyperlink" Target="https://resh.edu.ru/subject/lesson/4007/start/293325/" TargetMode="External"/><Relationship Id="rId312" Type="http://schemas.openxmlformats.org/officeDocument/2006/relationships/hyperlink" Target="https://onlinetestpad.com/ru/tests" TargetMode="External"/><Relationship Id="rId354" Type="http://schemas.openxmlformats.org/officeDocument/2006/relationships/hyperlink" Target="https://resh.edu.ru/?" TargetMode="External"/><Relationship Id="rId51" Type="http://schemas.openxmlformats.org/officeDocument/2006/relationships/hyperlink" Target="https://resh.edu.ru/subject/lesson/4072/main/155414/" TargetMode="External"/><Relationship Id="rId93" Type="http://schemas.openxmlformats.org/officeDocument/2006/relationships/hyperlink" Target="https://resh.edu.ru/subject/lesson/5197/start/301353/" TargetMode="External"/><Relationship Id="rId189" Type="http://schemas.openxmlformats.org/officeDocument/2006/relationships/hyperlink" Target="https://pptcloud.ru/matematika/zadacha-154492" TargetMode="External"/><Relationship Id="rId396" Type="http://schemas.openxmlformats.org/officeDocument/2006/relationships/hyperlink" Target="https://resh.edu.ru/?" TargetMode="External"/><Relationship Id="rId561" Type="http://schemas.openxmlformats.org/officeDocument/2006/relationships/hyperlink" Target="https://resh.edu.ru/?" TargetMode="External"/><Relationship Id="rId617" Type="http://schemas.openxmlformats.org/officeDocument/2006/relationships/hyperlink" Target="https://resh.edu.ru/subject/lesson/5235/start/214427/" TargetMode="External"/><Relationship Id="rId659" Type="http://schemas.openxmlformats.org/officeDocument/2006/relationships/hyperlink" Target="https://resh.edu.ru/subject/lesson/5245/start/216783/" TargetMode="External"/><Relationship Id="rId214" Type="http://schemas.openxmlformats.org/officeDocument/2006/relationships/hyperlink" Target="https://www.klass39.ru/klassnye-resursy/" TargetMode="External"/><Relationship Id="rId256" Type="http://schemas.openxmlformats.org/officeDocument/2006/relationships/hyperlink" Target="https://resh.edu.ru/?" TargetMode="External"/><Relationship Id="rId298" Type="http://schemas.openxmlformats.org/officeDocument/2006/relationships/hyperlink" Target="https://resh.edu.ru/?" TargetMode="External"/><Relationship Id="rId421" Type="http://schemas.openxmlformats.org/officeDocument/2006/relationships/hyperlink" Target="https://www.klass39.ru/klassnye-resursy/" TargetMode="External"/><Relationship Id="rId463" Type="http://schemas.openxmlformats.org/officeDocument/2006/relationships/hyperlink" Target="https://www.klass39.ru/klassnye-resursy/" TargetMode="External"/><Relationship Id="rId519" Type="http://schemas.openxmlformats.org/officeDocument/2006/relationships/hyperlink" Target="https://www.uchportal.ru/load/47-2-2" TargetMode="External"/><Relationship Id="rId670" Type="http://schemas.openxmlformats.org/officeDocument/2006/relationships/hyperlink" Target="https://resh.edu.ru/subject/lesson/7323/conspect/250819/" TargetMode="External"/><Relationship Id="rId116" Type="http://schemas.openxmlformats.org/officeDocument/2006/relationships/hyperlink" Target="https://resh.edu.ru/subject/lesson/5203/start/302650/" TargetMode="External"/><Relationship Id="rId158" Type="http://schemas.openxmlformats.org/officeDocument/2006/relationships/hyperlink" Target="https://resh.edu.ru/subject/lesson/4050/start/301123/" TargetMode="External"/><Relationship Id="rId323" Type="http://schemas.openxmlformats.org/officeDocument/2006/relationships/hyperlink" Target="https://resh.edu.ru/?" TargetMode="External"/><Relationship Id="rId530" Type="http://schemas.openxmlformats.org/officeDocument/2006/relationships/hyperlink" Target="https://www.uchportal.ru/load/47-2-2" TargetMode="External"/><Relationship Id="rId20" Type="http://schemas.openxmlformats.org/officeDocument/2006/relationships/hyperlink" Target="https://pptcloud.ru/matematika/ustnyy-schet-151790" TargetMode="External"/><Relationship Id="rId62" Type="http://schemas.openxmlformats.org/officeDocument/2006/relationships/hyperlink" Target="https://resh.edu.ru/subject/lesson/4010/conspect/270503/" TargetMode="External"/><Relationship Id="rId365" Type="http://schemas.openxmlformats.org/officeDocument/2006/relationships/hyperlink" Target="https://onlinetestpad.com/ru/tests" TargetMode="External"/><Relationship Id="rId572" Type="http://schemas.openxmlformats.org/officeDocument/2006/relationships/hyperlink" Target="http://bi2o2t.ru/training/sub" TargetMode="External"/><Relationship Id="rId628" Type="http://schemas.openxmlformats.org/officeDocument/2006/relationships/hyperlink" Target="https://uchi.ru/teachers/groups/14124598/subjects/1/course_programs/4/cards/38863" TargetMode="External"/><Relationship Id="rId225" Type="http://schemas.openxmlformats.org/officeDocument/2006/relationships/hyperlink" Target="https://www.klass39.ru/klassnye-resursy/" TargetMode="External"/><Relationship Id="rId267" Type="http://schemas.openxmlformats.org/officeDocument/2006/relationships/hyperlink" Target="https://resh.edu.ru/?" TargetMode="External"/><Relationship Id="rId432" Type="http://schemas.openxmlformats.org/officeDocument/2006/relationships/hyperlink" Target="https://www.klass39.ru/klassnye-resursy/" TargetMode="External"/><Relationship Id="rId474" Type="http://schemas.openxmlformats.org/officeDocument/2006/relationships/hyperlink" Target="https://onlinetestpad.com/ru/tests" TargetMode="External"/><Relationship Id="rId127" Type="http://schemas.openxmlformats.org/officeDocument/2006/relationships/hyperlink" Target="https://resh.edu.ru/subject/lesson/5211/start/311108/" TargetMode="External"/><Relationship Id="rId681" Type="http://schemas.openxmlformats.org/officeDocument/2006/relationships/hyperlink" Target="https://resh.edu.ru/%20https:/uchi.ru" TargetMode="External"/><Relationship Id="rId31" Type="http://schemas.openxmlformats.org/officeDocument/2006/relationships/hyperlink" Target="https://pptcloud.ru/matematika/nazvaniya-i-posledovatelnost-chisel-ot-11-do-20" TargetMode="External"/><Relationship Id="rId73" Type="http://schemas.openxmlformats.org/officeDocument/2006/relationships/hyperlink" Target="https://resh.edu.ru/subject/lesson/5702/conspect/216503/" TargetMode="External"/><Relationship Id="rId169" Type="http://schemas.openxmlformats.org/officeDocument/2006/relationships/hyperlink" Target="https://pptcloud.ru/matematika/davay-poschitaem-2" TargetMode="External"/><Relationship Id="rId334" Type="http://schemas.openxmlformats.org/officeDocument/2006/relationships/hyperlink" Target="https://resh.edu.ru/?" TargetMode="External"/><Relationship Id="rId376" Type="http://schemas.openxmlformats.org/officeDocument/2006/relationships/hyperlink" Target="https://resh.edu.ru/?" TargetMode="External"/><Relationship Id="rId541" Type="http://schemas.openxmlformats.org/officeDocument/2006/relationships/hyperlink" Target="http://bi2o2t.ru/training/sub" TargetMode="External"/><Relationship Id="rId583" Type="http://schemas.openxmlformats.org/officeDocument/2006/relationships/hyperlink" Target="http://bi2o2t.ru/training/sub" TargetMode="External"/><Relationship Id="rId639" Type="http://schemas.openxmlformats.org/officeDocument/2006/relationships/hyperlink" Target="https://resh.edu.ru/subject/lesson/6238/start/215605/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pptcloud.ru/matematika/mnogougolniki-1-klass-138706" TargetMode="External"/><Relationship Id="rId236" Type="http://schemas.openxmlformats.org/officeDocument/2006/relationships/hyperlink" Target="https://resh.edu.ru/?" TargetMode="External"/><Relationship Id="rId278" Type="http://schemas.openxmlformats.org/officeDocument/2006/relationships/hyperlink" Target="https://education.yandex.ru/" TargetMode="External"/><Relationship Id="rId401" Type="http://schemas.openxmlformats.org/officeDocument/2006/relationships/hyperlink" Target="https://resh.edu.ru/?" TargetMode="External"/><Relationship Id="rId443" Type="http://schemas.openxmlformats.org/officeDocument/2006/relationships/hyperlink" Target="https://resh.edu.ru/?" TargetMode="External"/><Relationship Id="rId650" Type="http://schemas.openxmlformats.org/officeDocument/2006/relationships/hyperlink" Target="https://uchi.ru/teachers/groups/14124598/subjects/1/course_programs/4/lessons/2808" TargetMode="External"/><Relationship Id="rId303" Type="http://schemas.openxmlformats.org/officeDocument/2006/relationships/hyperlink" Target="https://resh.edu.ru/?" TargetMode="External"/><Relationship Id="rId485" Type="http://schemas.openxmlformats.org/officeDocument/2006/relationships/hyperlink" Target="https://www.klass39.ru/klassnye-resursy/" TargetMode="External"/><Relationship Id="rId692" Type="http://schemas.openxmlformats.org/officeDocument/2006/relationships/hyperlink" Target="https://resh.edu.ru/subject/lesson/4448/train/217691/" TargetMode="External"/><Relationship Id="rId706" Type="http://schemas.openxmlformats.org/officeDocument/2006/relationships/hyperlink" Target="https://resh.edu.ru/subject/lesson/557/" TargetMode="External"/><Relationship Id="rId42" Type="http://schemas.openxmlformats.org/officeDocument/2006/relationships/hyperlink" Target="https://pptcloud.ru/matematika/zanimatelnyy-ustnyy-schyot" TargetMode="External"/><Relationship Id="rId84" Type="http://schemas.openxmlformats.org/officeDocument/2006/relationships/hyperlink" Target="https://resh.edu.ru/subject/lesson/4072/start/155410/" TargetMode="External"/><Relationship Id="rId138" Type="http://schemas.openxmlformats.org/officeDocument/2006/relationships/hyperlink" Target="https://resh.edu.ru/subject/lesson/5209/start/302333/" TargetMode="External"/><Relationship Id="rId345" Type="http://schemas.openxmlformats.org/officeDocument/2006/relationships/hyperlink" Target="https://resh.edu.ru/?" TargetMode="External"/><Relationship Id="rId387" Type="http://schemas.openxmlformats.org/officeDocument/2006/relationships/hyperlink" Target="https://resh.edu.ru/?" TargetMode="External"/><Relationship Id="rId510" Type="http://schemas.openxmlformats.org/officeDocument/2006/relationships/hyperlink" Target="https://resh.edu.ru/?" TargetMode="External"/><Relationship Id="rId552" Type="http://schemas.openxmlformats.org/officeDocument/2006/relationships/hyperlink" Target="http://bi2o2t.ru/training/sub" TargetMode="External"/><Relationship Id="rId594" Type="http://schemas.openxmlformats.org/officeDocument/2006/relationships/hyperlink" Target="https://resh.edu.ru/subject/lesson/4542/start/213993/" TargetMode="External"/><Relationship Id="rId608" Type="http://schemas.openxmlformats.org/officeDocument/2006/relationships/hyperlink" Target="https://resh.edu.ru/subject/lesson/3960/conspect/214271/" TargetMode="External"/><Relationship Id="rId191" Type="http://schemas.openxmlformats.org/officeDocument/2006/relationships/hyperlink" Target="https://pptcloud.ru/matematika/zadacha-154492" TargetMode="External"/><Relationship Id="rId205" Type="http://schemas.openxmlformats.org/officeDocument/2006/relationships/hyperlink" Target="https://education.yandex.ru/" TargetMode="External"/><Relationship Id="rId247" Type="http://schemas.openxmlformats.org/officeDocument/2006/relationships/hyperlink" Target="https://resh.edu.ru/?" TargetMode="External"/><Relationship Id="rId412" Type="http://schemas.openxmlformats.org/officeDocument/2006/relationships/hyperlink" Target="https://www.klass39.ru/klassnye-resursy/" TargetMode="External"/><Relationship Id="rId107" Type="http://schemas.openxmlformats.org/officeDocument/2006/relationships/hyperlink" Target="https://pptcloud.ru/matematika/matematika-1-klass-dlinnee-koroche-odinakovye-po-dline" TargetMode="External"/><Relationship Id="rId289" Type="http://schemas.openxmlformats.org/officeDocument/2006/relationships/hyperlink" Target="https://resh.edu.ru/?" TargetMode="External"/><Relationship Id="rId454" Type="http://schemas.openxmlformats.org/officeDocument/2006/relationships/hyperlink" Target="https://resh.edu.ru/?" TargetMode="External"/><Relationship Id="rId496" Type="http://schemas.openxmlformats.org/officeDocument/2006/relationships/hyperlink" Target="https://www.klass39.ru/klassnye-resursy/" TargetMode="External"/><Relationship Id="rId661" Type="http://schemas.openxmlformats.org/officeDocument/2006/relationships/hyperlink" Target="https://resh.edu.ru/subject/lesson/" TargetMode="External"/><Relationship Id="rId717" Type="http://schemas.openxmlformats.org/officeDocument/2006/relationships/theme" Target="theme/theme1.xml"/><Relationship Id="rId11" Type="http://schemas.openxmlformats.org/officeDocument/2006/relationships/hyperlink" Target="https://pptcloud.ru/matematika/veselaya-matematika-1-klass" TargetMode="External"/><Relationship Id="rId53" Type="http://schemas.openxmlformats.org/officeDocument/2006/relationships/hyperlink" Target="https://resh.edu.ru/subject/lesson/3972/start/270473/" TargetMode="External"/><Relationship Id="rId149" Type="http://schemas.openxmlformats.org/officeDocument/2006/relationships/hyperlink" Target="https://resh.edu.ru/subject/lesson/4060/start/301472/" TargetMode="External"/><Relationship Id="rId314" Type="http://schemas.openxmlformats.org/officeDocument/2006/relationships/hyperlink" Target="https://onlinetestpad.com/ru/tests" TargetMode="External"/><Relationship Id="rId356" Type="http://schemas.openxmlformats.org/officeDocument/2006/relationships/hyperlink" Target="https://resh.edu.ru/?" TargetMode="External"/><Relationship Id="rId398" Type="http://schemas.openxmlformats.org/officeDocument/2006/relationships/hyperlink" Target="https://resh.edu.ru/?" TargetMode="External"/><Relationship Id="rId521" Type="http://schemas.openxmlformats.org/officeDocument/2006/relationships/hyperlink" Target="https://www.uchportal.ru/load/47-2-2" TargetMode="External"/><Relationship Id="rId563" Type="http://schemas.openxmlformats.org/officeDocument/2006/relationships/hyperlink" Target="https://resh.edu.ru/?" TargetMode="External"/><Relationship Id="rId619" Type="http://schemas.openxmlformats.org/officeDocument/2006/relationships/hyperlink" Target="https://pptcloud.ru/matematika/vmestimost-i-ob-em" TargetMode="External"/><Relationship Id="rId95" Type="http://schemas.openxmlformats.org/officeDocument/2006/relationships/hyperlink" Target="https://resh.edu.ru/subject/lesson/4072/main/155414/" TargetMode="External"/><Relationship Id="rId160" Type="http://schemas.openxmlformats.org/officeDocument/2006/relationships/hyperlink" Target="https://pptcloud.ru/matematika/reshenie-zadach-1-klass-140796" TargetMode="External"/><Relationship Id="rId216" Type="http://schemas.openxmlformats.org/officeDocument/2006/relationships/hyperlink" Target="https://www.klass39.ru/klassnye-resursy/" TargetMode="External"/><Relationship Id="rId423" Type="http://schemas.openxmlformats.org/officeDocument/2006/relationships/hyperlink" Target="https://onlinetestpad.com/ru/tests" TargetMode="External"/><Relationship Id="rId258" Type="http://schemas.openxmlformats.org/officeDocument/2006/relationships/hyperlink" Target="https://resh.edu.ru/?" TargetMode="External"/><Relationship Id="rId465" Type="http://schemas.openxmlformats.org/officeDocument/2006/relationships/hyperlink" Target="https://www.klass39.ru/klassnye-resursy/" TargetMode="External"/><Relationship Id="rId630" Type="http://schemas.openxmlformats.org/officeDocument/2006/relationships/hyperlink" Target="https://resh.edu.ru/subject/lesson/4010/conspect/270503/" TargetMode="External"/><Relationship Id="rId672" Type="http://schemas.openxmlformats.org/officeDocument/2006/relationships/hyperlink" Target="https://resh.edu.ru/subject/lesson/5246/conspect/284646/" TargetMode="External"/><Relationship Id="rId22" Type="http://schemas.openxmlformats.org/officeDocument/2006/relationships/hyperlink" Target="https://pptcloud.ru/matematika/matematika-1-klass-dlinnee-koroche-odinakovye-po-dline" TargetMode="External"/><Relationship Id="rId64" Type="http://schemas.openxmlformats.org/officeDocument/2006/relationships/hyperlink" Target="https://uchi.ru/teachers/groups/14124598/subjects/1/course_programs/4/lessons/7076" TargetMode="External"/><Relationship Id="rId118" Type="http://schemas.openxmlformats.org/officeDocument/2006/relationships/hyperlink" Target="https://resh.edu.ru/subject/lesson/5204/start/132949/" TargetMode="External"/><Relationship Id="rId325" Type="http://schemas.openxmlformats.org/officeDocument/2006/relationships/hyperlink" Target="https://resh.edu.ru/?" TargetMode="External"/><Relationship Id="rId367" Type="http://schemas.openxmlformats.org/officeDocument/2006/relationships/hyperlink" Target="https://onlinetestpad.com/ru/tests" TargetMode="External"/><Relationship Id="rId532" Type="http://schemas.openxmlformats.org/officeDocument/2006/relationships/hyperlink" Target="http://bi2o2t.ru/training/sub" TargetMode="External"/><Relationship Id="rId574" Type="http://schemas.openxmlformats.org/officeDocument/2006/relationships/hyperlink" Target="http://bi2o2t.ru/training/sub" TargetMode="External"/><Relationship Id="rId171" Type="http://schemas.openxmlformats.org/officeDocument/2006/relationships/hyperlink" Target="https://pptcloud.ru/matematika/davay-poschitaem-2" TargetMode="External"/><Relationship Id="rId227" Type="http://schemas.openxmlformats.org/officeDocument/2006/relationships/hyperlink" Target="https://www.klass39.ru/klassnye-resursy/" TargetMode="External"/><Relationship Id="rId269" Type="http://schemas.openxmlformats.org/officeDocument/2006/relationships/hyperlink" Target="https://resh.edu.ru/?" TargetMode="External"/><Relationship Id="rId434" Type="http://schemas.openxmlformats.org/officeDocument/2006/relationships/hyperlink" Target="https://www.klass39.ru/klassnye-resursy/" TargetMode="External"/><Relationship Id="rId476" Type="http://schemas.openxmlformats.org/officeDocument/2006/relationships/hyperlink" Target="https://onlinetestpad.com/ru/tests" TargetMode="External"/><Relationship Id="rId641" Type="http://schemas.openxmlformats.org/officeDocument/2006/relationships/hyperlink" Target="https://resh.edu.ru/subject/" TargetMode="External"/><Relationship Id="rId683" Type="http://schemas.openxmlformats.org/officeDocument/2006/relationships/hyperlink" Target="https://resh.edu.ru/subject/lesson/4099/start/284796/" TargetMode="External"/><Relationship Id="rId33" Type="http://schemas.openxmlformats.org/officeDocument/2006/relationships/hyperlink" Target="https://pptcloud.ru/matematika/reshenie-zadach-1-klass-140796" TargetMode="External"/><Relationship Id="rId129" Type="http://schemas.openxmlformats.org/officeDocument/2006/relationships/hyperlink" Target="https://resh.edu.ru/subject/lesson/5211/start/311108/" TargetMode="External"/><Relationship Id="rId280" Type="http://schemas.openxmlformats.org/officeDocument/2006/relationships/hyperlink" Target="https://education.yandex.ru/" TargetMode="External"/><Relationship Id="rId336" Type="http://schemas.openxmlformats.org/officeDocument/2006/relationships/hyperlink" Target="https://resh.edu.ru/?" TargetMode="External"/><Relationship Id="rId501" Type="http://schemas.openxmlformats.org/officeDocument/2006/relationships/hyperlink" Target="https://www.klass39.ru/klassnye-resursy/" TargetMode="External"/><Relationship Id="rId543" Type="http://schemas.openxmlformats.org/officeDocument/2006/relationships/hyperlink" Target="http://bi2o2t.ru/training/sub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resh.edu.ru/subject/lesson/5202/start/132726/" TargetMode="External"/><Relationship Id="rId182" Type="http://schemas.openxmlformats.org/officeDocument/2006/relationships/hyperlink" Target="https://pptcloud.ru/matematika/zanimatelnyy-ustnyy-schyot" TargetMode="External"/><Relationship Id="rId378" Type="http://schemas.openxmlformats.org/officeDocument/2006/relationships/hyperlink" Target="https://resh.edu.ru/?" TargetMode="External"/><Relationship Id="rId403" Type="http://schemas.openxmlformats.org/officeDocument/2006/relationships/hyperlink" Target="https://resh.edu.ru/?" TargetMode="External"/><Relationship Id="rId585" Type="http://schemas.openxmlformats.org/officeDocument/2006/relationships/hyperlink" Target="http://bi2o2t.ru/training/sub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resh.edu.ru/?" TargetMode="External"/><Relationship Id="rId445" Type="http://schemas.openxmlformats.org/officeDocument/2006/relationships/hyperlink" Target="https://resh.edu.ru/?" TargetMode="External"/><Relationship Id="rId487" Type="http://schemas.openxmlformats.org/officeDocument/2006/relationships/hyperlink" Target="https://www.klass39.ru/klassnye-resursy/" TargetMode="External"/><Relationship Id="rId610" Type="http://schemas.openxmlformats.org/officeDocument/2006/relationships/hyperlink" Target="https://resh.edu.ru/subject/lesson/5222/start/214303/" TargetMode="External"/><Relationship Id="rId652" Type="http://schemas.openxmlformats.org/officeDocument/2006/relationships/hyperlink" Target="https://resh.edu.ru/subject/lesson/5242/train/280222/" TargetMode="External"/><Relationship Id="rId694" Type="http://schemas.openxmlformats.org/officeDocument/2006/relationships/hyperlink" Target="https://resh.edu.ru/%20https:/uchi.ru" TargetMode="External"/><Relationship Id="rId708" Type="http://schemas.openxmlformats.org/officeDocument/2006/relationships/hyperlink" Target="https://resh.edu.ru/subject/lesson/4141/start/218799/" TargetMode="External"/><Relationship Id="rId291" Type="http://schemas.openxmlformats.org/officeDocument/2006/relationships/hyperlink" Target="https://resh.edu.ru/?" TargetMode="External"/><Relationship Id="rId305" Type="http://schemas.openxmlformats.org/officeDocument/2006/relationships/hyperlink" Target="https://resh.edu.ru/?" TargetMode="External"/><Relationship Id="rId347" Type="http://schemas.openxmlformats.org/officeDocument/2006/relationships/hyperlink" Target="https://resh.edu.ru/?" TargetMode="External"/><Relationship Id="rId512" Type="http://schemas.openxmlformats.org/officeDocument/2006/relationships/hyperlink" Target="https://resh.edu.ru/?" TargetMode="External"/><Relationship Id="rId44" Type="http://schemas.openxmlformats.org/officeDocument/2006/relationships/hyperlink" Target="https://pptcloud.ru/matematika/zadachi-po-geometrii-11-klass" TargetMode="External"/><Relationship Id="rId86" Type="http://schemas.openxmlformats.org/officeDocument/2006/relationships/hyperlink" Target="https://resh.edu.ru/subject/lesson/4058/start/188096/" TargetMode="External"/><Relationship Id="rId151" Type="http://schemas.openxmlformats.org/officeDocument/2006/relationships/hyperlink" Target="https://pptcloud.ru/matematika/reshenie-zadach-1-klass-140796" TargetMode="External"/><Relationship Id="rId389" Type="http://schemas.openxmlformats.org/officeDocument/2006/relationships/hyperlink" Target="https://resh.edu.ru/?" TargetMode="External"/><Relationship Id="rId554" Type="http://schemas.openxmlformats.org/officeDocument/2006/relationships/hyperlink" Target="http://bi2o2t.ru/training/sub" TargetMode="External"/><Relationship Id="rId596" Type="http://schemas.openxmlformats.org/officeDocument/2006/relationships/hyperlink" Target="https://resh.edu.ru/subject/lesson/6265/start/218489/" TargetMode="External"/><Relationship Id="rId193" Type="http://schemas.openxmlformats.org/officeDocument/2006/relationships/hyperlink" Target="https://resh.edu.ru/subject/lesson/3547/start/293275/" TargetMode="External"/><Relationship Id="rId207" Type="http://schemas.openxmlformats.org/officeDocument/2006/relationships/hyperlink" Target="https://www.klass39.ru/klassnye-resursy/" TargetMode="External"/><Relationship Id="rId249" Type="http://schemas.openxmlformats.org/officeDocument/2006/relationships/hyperlink" Target="https://resh.edu.ru/?" TargetMode="External"/><Relationship Id="rId414" Type="http://schemas.openxmlformats.org/officeDocument/2006/relationships/hyperlink" Target="https://www.klass39.ru/klassnye-resursy/" TargetMode="External"/><Relationship Id="rId456" Type="http://schemas.openxmlformats.org/officeDocument/2006/relationships/hyperlink" Target="https://resh.edu.ru/?" TargetMode="External"/><Relationship Id="rId498" Type="http://schemas.openxmlformats.org/officeDocument/2006/relationships/hyperlink" Target="https://www.klass39.ru/klassnye-resursy/" TargetMode="External"/><Relationship Id="rId621" Type="http://schemas.openxmlformats.org/officeDocument/2006/relationships/hyperlink" Target="https://resh.edu.ru/subject/lesson/4010/start/270504/" TargetMode="External"/><Relationship Id="rId663" Type="http://schemas.openxmlformats.org/officeDocument/2006/relationships/hyperlink" Target="https://resh.edu.ru/subject/lesson/5244/start/109937/" TargetMode="External"/><Relationship Id="rId13" Type="http://schemas.openxmlformats.org/officeDocument/2006/relationships/hyperlink" Target="https://resh.edu.ru/subject/lesson/4072/main/155414/" TargetMode="External"/><Relationship Id="rId109" Type="http://schemas.openxmlformats.org/officeDocument/2006/relationships/hyperlink" Target="https://resh.edu.ru/subject/lesson/5189/start/310040/" TargetMode="External"/><Relationship Id="rId260" Type="http://schemas.openxmlformats.org/officeDocument/2006/relationships/hyperlink" Target="https://resh.edu.ru/?" TargetMode="External"/><Relationship Id="rId316" Type="http://schemas.openxmlformats.org/officeDocument/2006/relationships/hyperlink" Target="https://onlinetestpad.com/ru/tests" TargetMode="External"/><Relationship Id="rId523" Type="http://schemas.openxmlformats.org/officeDocument/2006/relationships/hyperlink" Target="https://www.uchportal.ru/load/47-2-2" TargetMode="External"/><Relationship Id="rId55" Type="http://schemas.openxmlformats.org/officeDocument/2006/relationships/hyperlink" Target="https://resh.edu.ru/subject/lesson/5222/start/214303/" TargetMode="External"/><Relationship Id="rId97" Type="http://schemas.openxmlformats.org/officeDocument/2006/relationships/hyperlink" Target="https://resh.edu.ru/subject/lesson/5196/main/122010/" TargetMode="External"/><Relationship Id="rId120" Type="http://schemas.openxmlformats.org/officeDocument/2006/relationships/hyperlink" Target="https://resh.edu.ru/subject/lesson/5220/start/131918/" TargetMode="External"/><Relationship Id="rId358" Type="http://schemas.openxmlformats.org/officeDocument/2006/relationships/hyperlink" Target="https://resh.edu.ru/?" TargetMode="External"/><Relationship Id="rId565" Type="http://schemas.openxmlformats.org/officeDocument/2006/relationships/hyperlink" Target="https://resh.edu.ru/?" TargetMode="External"/><Relationship Id="rId162" Type="http://schemas.openxmlformats.org/officeDocument/2006/relationships/hyperlink" Target="https://pptcloud.ru/matematika/reshenie-zadach-1-klass-140796" TargetMode="External"/><Relationship Id="rId218" Type="http://schemas.openxmlformats.org/officeDocument/2006/relationships/hyperlink" Target="https://www.klass39.ru/klassnye-resursy/" TargetMode="External"/><Relationship Id="rId425" Type="http://schemas.openxmlformats.org/officeDocument/2006/relationships/hyperlink" Target="https://onlinetestpad.com/ru/tests" TargetMode="External"/><Relationship Id="rId467" Type="http://schemas.openxmlformats.org/officeDocument/2006/relationships/hyperlink" Target="https://www.klass39.ru/klassnye-resursy/" TargetMode="External"/><Relationship Id="rId632" Type="http://schemas.openxmlformats.org/officeDocument/2006/relationships/hyperlink" Target="https://resh.edu.ru/subject/lesson/4579/conspect/215046/" TargetMode="External"/><Relationship Id="rId271" Type="http://schemas.openxmlformats.org/officeDocument/2006/relationships/hyperlink" Target="https://resh.edu.ru/?" TargetMode="External"/><Relationship Id="rId674" Type="http://schemas.openxmlformats.org/officeDocument/2006/relationships/hyperlink" Target="https://resh.edu.ru/subject/lesson/5247/start/217466/" TargetMode="External"/><Relationship Id="rId24" Type="http://schemas.openxmlformats.org/officeDocument/2006/relationships/hyperlink" Target="https://resh.edu.ru/subject/lesson/5189/start/310040/" TargetMode="External"/><Relationship Id="rId66" Type="http://schemas.openxmlformats.org/officeDocument/2006/relationships/hyperlink" Target="https://resh.edu.ru/subject/lesson/4580/conspect/279795/" TargetMode="External"/><Relationship Id="rId131" Type="http://schemas.openxmlformats.org/officeDocument/2006/relationships/hyperlink" Target="https://resh.edu.ru/subject/lesson/4199/start/301148/" TargetMode="External"/><Relationship Id="rId327" Type="http://schemas.openxmlformats.org/officeDocument/2006/relationships/hyperlink" Target="https://onlinetestpad.com/ru/tests" TargetMode="External"/><Relationship Id="rId369" Type="http://schemas.openxmlformats.org/officeDocument/2006/relationships/hyperlink" Target="https://onlinetestpad.com/ru/tests" TargetMode="External"/><Relationship Id="rId534" Type="http://schemas.openxmlformats.org/officeDocument/2006/relationships/hyperlink" Target="http://bi2o2t.ru/training/sub" TargetMode="External"/><Relationship Id="rId576" Type="http://schemas.openxmlformats.org/officeDocument/2006/relationships/hyperlink" Target="http://bi2o2t.ru/training/sub" TargetMode="External"/><Relationship Id="rId173" Type="http://schemas.openxmlformats.org/officeDocument/2006/relationships/hyperlink" Target="https://pptcloud.ru/matematika/matematika-1-klass-linii-krivaya-pryamaya-luch-otrezok-tochka" TargetMode="External"/><Relationship Id="rId229" Type="http://schemas.openxmlformats.org/officeDocument/2006/relationships/hyperlink" Target="https://www.klass39.ru/klassnye-resursy/" TargetMode="External"/><Relationship Id="rId380" Type="http://schemas.openxmlformats.org/officeDocument/2006/relationships/hyperlink" Target="https://resh.edu.ru/?" TargetMode="External"/><Relationship Id="rId436" Type="http://schemas.openxmlformats.org/officeDocument/2006/relationships/hyperlink" Target="https://www.klass39.ru/klassnye-resursy/" TargetMode="External"/><Relationship Id="rId601" Type="http://schemas.openxmlformats.org/officeDocument/2006/relationships/hyperlink" Target="https://resh.edu.ru/subject/lesson/6237/start/280670/" TargetMode="External"/><Relationship Id="rId643" Type="http://schemas.openxmlformats.org/officeDocument/2006/relationships/hyperlink" Target="https://pptcloud.ru/matematika/simmetriya-136924" TargetMode="External"/><Relationship Id="rId240" Type="http://schemas.openxmlformats.org/officeDocument/2006/relationships/hyperlink" Target="https://resh.edu.ru/?" TargetMode="External"/><Relationship Id="rId478" Type="http://schemas.openxmlformats.org/officeDocument/2006/relationships/hyperlink" Target="https://onlinetestpad.com/ru/tests" TargetMode="External"/><Relationship Id="rId685" Type="http://schemas.openxmlformats.org/officeDocument/2006/relationships/hyperlink" Target="https://pptcloud.ru/4klass/matematika?page" TargetMode="External"/><Relationship Id="rId35" Type="http://schemas.openxmlformats.org/officeDocument/2006/relationships/hyperlink" Target="https://pptcloud.ru/matematika/reshenie-zadach-1-klass-140796" TargetMode="External"/><Relationship Id="rId77" Type="http://schemas.openxmlformats.org/officeDocument/2006/relationships/hyperlink" Target="https://uchi.ru/teachers/groups/14124598/subjects/1/course_programs/4/cards/38863" TargetMode="External"/><Relationship Id="rId100" Type="http://schemas.openxmlformats.org/officeDocument/2006/relationships/hyperlink" Target="https://resh.edu.ru/subject/lesson/5194/main/121552/" TargetMode="External"/><Relationship Id="rId282" Type="http://schemas.openxmlformats.org/officeDocument/2006/relationships/hyperlink" Target="https://resh.edu.ru/?" TargetMode="External"/><Relationship Id="rId338" Type="http://schemas.openxmlformats.org/officeDocument/2006/relationships/hyperlink" Target="https://resh.edu.ru/?" TargetMode="External"/><Relationship Id="rId503" Type="http://schemas.openxmlformats.org/officeDocument/2006/relationships/hyperlink" Target="https://onlinetestpad.com/ru/tests" TargetMode="External"/><Relationship Id="rId545" Type="http://schemas.openxmlformats.org/officeDocument/2006/relationships/hyperlink" Target="http://bi2o2t.ru/training/sub" TargetMode="External"/><Relationship Id="rId587" Type="http://schemas.openxmlformats.org/officeDocument/2006/relationships/hyperlink" Target="http://bi2o2t.ru/training/sub" TargetMode="External"/><Relationship Id="rId710" Type="http://schemas.openxmlformats.org/officeDocument/2006/relationships/hyperlink" Target="https://resh.edu.ru/subject/lesson/4623/start/218458/" TargetMode="External"/><Relationship Id="rId8" Type="http://schemas.openxmlformats.org/officeDocument/2006/relationships/endnotes" Target="endnotes.xml"/><Relationship Id="rId142" Type="http://schemas.openxmlformats.org/officeDocument/2006/relationships/hyperlink" Target="https://resh.edu.ru/subject/lesson/4074/start/122081/" TargetMode="External"/><Relationship Id="rId184" Type="http://schemas.openxmlformats.org/officeDocument/2006/relationships/hyperlink" Target="https://pptcloud.ru/matematika/zanimatelnyy-ustnyy-schyot" TargetMode="External"/><Relationship Id="rId391" Type="http://schemas.openxmlformats.org/officeDocument/2006/relationships/hyperlink" Target="https://resh.edu.ru/?" TargetMode="External"/><Relationship Id="rId405" Type="http://schemas.openxmlformats.org/officeDocument/2006/relationships/hyperlink" Target="https://resh.edu.ru/?" TargetMode="External"/><Relationship Id="rId447" Type="http://schemas.openxmlformats.org/officeDocument/2006/relationships/hyperlink" Target="https://resh.edu.ru/?" TargetMode="External"/><Relationship Id="rId612" Type="http://schemas.openxmlformats.org/officeDocument/2006/relationships/hyperlink" Target="https://resh.edu.ru/subject/lesson/3983/start/214334/" TargetMode="External"/><Relationship Id="rId251" Type="http://schemas.openxmlformats.org/officeDocument/2006/relationships/hyperlink" Target="https://resh.edu.ru/?" TargetMode="External"/><Relationship Id="rId489" Type="http://schemas.openxmlformats.org/officeDocument/2006/relationships/hyperlink" Target="https://www.klass39.ru/klassnye-resursy/" TargetMode="External"/><Relationship Id="rId654" Type="http://schemas.openxmlformats.org/officeDocument/2006/relationships/hyperlink" Target="https://resh.edu.ru/subject/lesson/4076/start/272918/" TargetMode="External"/><Relationship Id="rId696" Type="http://schemas.openxmlformats.org/officeDocument/2006/relationships/hyperlink" Target="https://resh.edu.ru/%20https:/uchi.ru" TargetMode="External"/><Relationship Id="rId46" Type="http://schemas.openxmlformats.org/officeDocument/2006/relationships/hyperlink" Target="https://pptcloud.ru/matematika/zadacha-154492" TargetMode="External"/><Relationship Id="rId293" Type="http://schemas.openxmlformats.org/officeDocument/2006/relationships/hyperlink" Target="https://resh.edu.ru/?" TargetMode="External"/><Relationship Id="rId307" Type="http://schemas.openxmlformats.org/officeDocument/2006/relationships/hyperlink" Target="https://resh.edu.ru/?" TargetMode="External"/><Relationship Id="rId349" Type="http://schemas.openxmlformats.org/officeDocument/2006/relationships/hyperlink" Target="https://onlinetestpad.com/ru/tests" TargetMode="External"/><Relationship Id="rId514" Type="http://schemas.openxmlformats.org/officeDocument/2006/relationships/hyperlink" Target="https://resh.edu.ru/?" TargetMode="External"/><Relationship Id="rId556" Type="http://schemas.openxmlformats.org/officeDocument/2006/relationships/hyperlink" Target="http://bi2o2t.ru/training/sub" TargetMode="External"/><Relationship Id="rId88" Type="http://schemas.openxmlformats.org/officeDocument/2006/relationships/hyperlink" Target="https://resh.edu.ru/subject/lesson/5195/start/293150/" TargetMode="External"/><Relationship Id="rId111" Type="http://schemas.openxmlformats.org/officeDocument/2006/relationships/hyperlink" Target="https://resh.edu.ru/subject/lesson/3536/start/155510/" TargetMode="External"/><Relationship Id="rId153" Type="http://schemas.openxmlformats.org/officeDocument/2006/relationships/hyperlink" Target="https://pptcloud.ru/matematika/reshenie-zadach-1-klass-140796" TargetMode="External"/><Relationship Id="rId195" Type="http://schemas.openxmlformats.org/officeDocument/2006/relationships/hyperlink" Target="https://resh.edu.ru/subject/lesson/3971/start/302201/" TargetMode="External"/><Relationship Id="rId209" Type="http://schemas.openxmlformats.org/officeDocument/2006/relationships/hyperlink" Target="https://www.klass39.ru/klassnye-resursy/" TargetMode="External"/><Relationship Id="rId360" Type="http://schemas.openxmlformats.org/officeDocument/2006/relationships/hyperlink" Target="https://resh.edu.ru/?" TargetMode="External"/><Relationship Id="rId416" Type="http://schemas.openxmlformats.org/officeDocument/2006/relationships/hyperlink" Target="https://www.klass39.ru/klassnye-resursy/" TargetMode="External"/><Relationship Id="rId598" Type="http://schemas.openxmlformats.org/officeDocument/2006/relationships/hyperlink" Target="https://resh.edu.ru/subject/lesson/5233/start/214055/" TargetMode="External"/><Relationship Id="rId220" Type="http://schemas.openxmlformats.org/officeDocument/2006/relationships/hyperlink" Target="https://www.klass39.ru/klassnye-resursy/" TargetMode="External"/><Relationship Id="rId458" Type="http://schemas.openxmlformats.org/officeDocument/2006/relationships/hyperlink" Target="https://www.klass39.ru/klassnye-resursy/" TargetMode="External"/><Relationship Id="rId623" Type="http://schemas.openxmlformats.org/officeDocument/2006/relationships/hyperlink" Target="https://resh.edu.ru/subject/lesson/4580/conspect/279795/" TargetMode="External"/><Relationship Id="rId665" Type="http://schemas.openxmlformats.org/officeDocument/2006/relationships/hyperlink" Target="https://resh.edu.ru/subject/lesson/6243/start/216907/" TargetMode="External"/><Relationship Id="rId15" Type="http://schemas.openxmlformats.org/officeDocument/2006/relationships/hyperlink" Target="https://resh.edu.ru/subject/lesson/4074/main/122085/" TargetMode="External"/><Relationship Id="rId57" Type="http://schemas.openxmlformats.org/officeDocument/2006/relationships/hyperlink" Target="https://resh.edu.ru/subject/lesson/5236/conspect/214674/" TargetMode="External"/><Relationship Id="rId262" Type="http://schemas.openxmlformats.org/officeDocument/2006/relationships/hyperlink" Target="https://resh.edu.ru/?" TargetMode="External"/><Relationship Id="rId318" Type="http://schemas.openxmlformats.org/officeDocument/2006/relationships/hyperlink" Target="https://resh.edu.ru/?" TargetMode="External"/><Relationship Id="rId525" Type="http://schemas.openxmlformats.org/officeDocument/2006/relationships/hyperlink" Target="https://www.uchportal.ru/load/47-2-2" TargetMode="External"/><Relationship Id="rId567" Type="http://schemas.openxmlformats.org/officeDocument/2006/relationships/hyperlink" Target="https://resh.edu.ru/?" TargetMode="External"/><Relationship Id="rId99" Type="http://schemas.openxmlformats.org/officeDocument/2006/relationships/hyperlink" Target="https://resh.edu.ru/subject/lesson/4074/main/122085/" TargetMode="External"/><Relationship Id="rId122" Type="http://schemas.openxmlformats.org/officeDocument/2006/relationships/hyperlink" Target="https://resh.edu.ru/subject/lesson/6197/start/293175/" TargetMode="External"/><Relationship Id="rId164" Type="http://schemas.openxmlformats.org/officeDocument/2006/relationships/hyperlink" Target="https://pptcloud.ru/matematika/reshenie-zadach-1-klass-140796" TargetMode="External"/><Relationship Id="rId371" Type="http://schemas.openxmlformats.org/officeDocument/2006/relationships/hyperlink" Target="https://resh.edu.ru/?" TargetMode="External"/><Relationship Id="rId427" Type="http://schemas.openxmlformats.org/officeDocument/2006/relationships/hyperlink" Target="https://onlinetestpad.com/ru/tests" TargetMode="External"/><Relationship Id="rId469" Type="http://schemas.openxmlformats.org/officeDocument/2006/relationships/hyperlink" Target="https://www.klass39.ru/klassnye-resursy/" TargetMode="External"/><Relationship Id="rId634" Type="http://schemas.openxmlformats.org/officeDocument/2006/relationships/hyperlink" Target="https://resh.edu.ru/subject/lesson/5239/start/215078/" TargetMode="External"/><Relationship Id="rId676" Type="http://schemas.openxmlformats.org/officeDocument/2006/relationships/hyperlink" Target="https://resh.edu.ru/subject/lesson/4621/start/217497/" TargetMode="External"/><Relationship Id="rId26" Type="http://schemas.openxmlformats.org/officeDocument/2006/relationships/hyperlink" Target="https://pptcloud.ru/matematika/vesyolyy-schyot" TargetMode="External"/><Relationship Id="rId231" Type="http://schemas.openxmlformats.org/officeDocument/2006/relationships/hyperlink" Target="https://education.yandex.ru/" TargetMode="External"/><Relationship Id="rId273" Type="http://schemas.openxmlformats.org/officeDocument/2006/relationships/hyperlink" Target="https://resh.edu.ru/?" TargetMode="External"/><Relationship Id="rId329" Type="http://schemas.openxmlformats.org/officeDocument/2006/relationships/hyperlink" Target="https://onlinetestpad.com/ru/tests" TargetMode="External"/><Relationship Id="rId480" Type="http://schemas.openxmlformats.org/officeDocument/2006/relationships/hyperlink" Target="https://onlinetestpad.com/ru/tests" TargetMode="External"/><Relationship Id="rId536" Type="http://schemas.openxmlformats.org/officeDocument/2006/relationships/hyperlink" Target="http://bi2o2t.ru/training/sub" TargetMode="External"/><Relationship Id="rId701" Type="http://schemas.openxmlformats.org/officeDocument/2006/relationships/hyperlink" Target="https://resh.edu.ru/%20https:/uchi.ru" TargetMode="External"/><Relationship Id="rId68" Type="http://schemas.openxmlformats.org/officeDocument/2006/relationships/hyperlink" Target="https://resh.edu.ru/subject/lesson/5237/conspect/215015/" TargetMode="External"/><Relationship Id="rId133" Type="http://schemas.openxmlformats.org/officeDocument/2006/relationships/hyperlink" Target="https://resh.edu.ru/subject/lesson/5212/start/302358/" TargetMode="External"/><Relationship Id="rId175" Type="http://schemas.openxmlformats.org/officeDocument/2006/relationships/hyperlink" Target="https://pptcloud.ru/matematika/matematika-1-klass-linii-krivaya-pryamaya-luch-otrezok-tochka" TargetMode="External"/><Relationship Id="rId340" Type="http://schemas.openxmlformats.org/officeDocument/2006/relationships/hyperlink" Target="https://resh.edu.ru/?" TargetMode="External"/><Relationship Id="rId578" Type="http://schemas.openxmlformats.org/officeDocument/2006/relationships/hyperlink" Target="http://bi2o2t.ru/training/sub" TargetMode="External"/><Relationship Id="rId200" Type="http://schemas.openxmlformats.org/officeDocument/2006/relationships/hyperlink" Target="https://pptcloud.ru/matematika/davay-poschitaem-2" TargetMode="External"/><Relationship Id="rId382" Type="http://schemas.openxmlformats.org/officeDocument/2006/relationships/hyperlink" Target="https://resh.edu.ru/?" TargetMode="External"/><Relationship Id="rId438" Type="http://schemas.openxmlformats.org/officeDocument/2006/relationships/hyperlink" Target="https://www.klass39.ru/klassnye-resursy/" TargetMode="External"/><Relationship Id="rId603" Type="http://schemas.openxmlformats.org/officeDocument/2006/relationships/hyperlink" Target="https://resh.edu.ru/subject/lesson/5232/start/214210/" TargetMode="External"/><Relationship Id="rId645" Type="http://schemas.openxmlformats.org/officeDocument/2006/relationships/hyperlink" Target="https://resh.edu.ru/subject/lesson/5692/conspect/215325/" TargetMode="External"/><Relationship Id="rId687" Type="http://schemas.openxmlformats.org/officeDocument/2006/relationships/hyperlink" Target="https://resh.edu.ru/subject/lesson/4110/start/217962/" TargetMode="External"/><Relationship Id="rId242" Type="http://schemas.openxmlformats.org/officeDocument/2006/relationships/hyperlink" Target="https://education.yandex.ru/" TargetMode="External"/><Relationship Id="rId284" Type="http://schemas.openxmlformats.org/officeDocument/2006/relationships/hyperlink" Target="https://resh.edu.ru/?" TargetMode="External"/><Relationship Id="rId491" Type="http://schemas.openxmlformats.org/officeDocument/2006/relationships/hyperlink" Target="https://www.klass39.ru/klassnye-resursy/" TargetMode="External"/><Relationship Id="rId505" Type="http://schemas.openxmlformats.org/officeDocument/2006/relationships/hyperlink" Target="https://onlinetestpad.com/ru/tests" TargetMode="External"/><Relationship Id="rId712" Type="http://schemas.openxmlformats.org/officeDocument/2006/relationships/hyperlink" Target="https://resh.edu.ru/subject/lesson/4120/start/218768/" TargetMode="External"/><Relationship Id="rId37" Type="http://schemas.openxmlformats.org/officeDocument/2006/relationships/hyperlink" Target="https://pptcloud.ru/matematika/davay-poschitaem-2" TargetMode="External"/><Relationship Id="rId79" Type="http://schemas.openxmlformats.org/officeDocument/2006/relationships/hyperlink" Target="https://resh.edu.ru/subject/lesson/5245/start/216783/" TargetMode="External"/><Relationship Id="rId102" Type="http://schemas.openxmlformats.org/officeDocument/2006/relationships/hyperlink" Target="https://pptcloud.ru/matematika/ustnyy-schet-151790" TargetMode="External"/><Relationship Id="rId144" Type="http://schemas.openxmlformats.org/officeDocument/2006/relationships/hyperlink" Target="https://resh.edu.ru/subject/lesson/3547/start/293275/" TargetMode="External"/><Relationship Id="rId547" Type="http://schemas.openxmlformats.org/officeDocument/2006/relationships/hyperlink" Target="http://bi2o2t.ru/training/sub" TargetMode="External"/><Relationship Id="rId589" Type="http://schemas.openxmlformats.org/officeDocument/2006/relationships/hyperlink" Target="https://resh.edu.ru/subject/lesson/3926/start/213807/" TargetMode="External"/><Relationship Id="rId90" Type="http://schemas.openxmlformats.org/officeDocument/2006/relationships/hyperlink" Target="https://resh.edu.ru/subject/lesson/4021/start/122031/" TargetMode="External"/><Relationship Id="rId186" Type="http://schemas.openxmlformats.org/officeDocument/2006/relationships/hyperlink" Target="https://pptcloud.ru/matematika/zadachi-po-geometrii-11-klass" TargetMode="External"/><Relationship Id="rId351" Type="http://schemas.openxmlformats.org/officeDocument/2006/relationships/hyperlink" Target="https://onlinetestpad.com/ru/tests" TargetMode="External"/><Relationship Id="rId393" Type="http://schemas.openxmlformats.org/officeDocument/2006/relationships/hyperlink" Target="https://resh.edu.ru/?" TargetMode="External"/><Relationship Id="rId407" Type="http://schemas.openxmlformats.org/officeDocument/2006/relationships/hyperlink" Target="https://onlinetestpad.com/ru/tests" TargetMode="External"/><Relationship Id="rId449" Type="http://schemas.openxmlformats.org/officeDocument/2006/relationships/hyperlink" Target="https://resh.edu.ru/?" TargetMode="External"/><Relationship Id="rId614" Type="http://schemas.openxmlformats.org/officeDocument/2006/relationships/hyperlink" Target="https://resh.edu.ru/subject/lesson/3972/start/270473/" TargetMode="External"/><Relationship Id="rId656" Type="http://schemas.openxmlformats.org/officeDocument/2006/relationships/hyperlink" Target="https://resh.edu.ru/subject" TargetMode="External"/><Relationship Id="rId211" Type="http://schemas.openxmlformats.org/officeDocument/2006/relationships/hyperlink" Target="https://www.klass39.ru/klassnye-resursy/" TargetMode="External"/><Relationship Id="rId253" Type="http://schemas.openxmlformats.org/officeDocument/2006/relationships/hyperlink" Target="https://resh.edu.ru/?" TargetMode="External"/><Relationship Id="rId295" Type="http://schemas.openxmlformats.org/officeDocument/2006/relationships/hyperlink" Target="https://resh.edu.ru/?" TargetMode="External"/><Relationship Id="rId309" Type="http://schemas.openxmlformats.org/officeDocument/2006/relationships/hyperlink" Target="https://onlinetestpad.com/ru/tests" TargetMode="External"/><Relationship Id="rId460" Type="http://schemas.openxmlformats.org/officeDocument/2006/relationships/hyperlink" Target="https://www.klass39.ru/klassnye-resursy/" TargetMode="External"/><Relationship Id="rId516" Type="http://schemas.openxmlformats.org/officeDocument/2006/relationships/hyperlink" Target="https://resh.edu.ru/?" TargetMode="External"/><Relationship Id="rId698" Type="http://schemas.openxmlformats.org/officeDocument/2006/relationships/hyperlink" Target="https://resh.edu.ru/%20https:/uchi.ru" TargetMode="External"/><Relationship Id="rId48" Type="http://schemas.openxmlformats.org/officeDocument/2006/relationships/hyperlink" Target="https://resh.edu.ru/subject/lesson/5232/start/214210/" TargetMode="External"/><Relationship Id="rId113" Type="http://schemas.openxmlformats.org/officeDocument/2006/relationships/hyperlink" Target="https://resh.edu.ru/subject/lesson/5218/start/270237/" TargetMode="External"/><Relationship Id="rId320" Type="http://schemas.openxmlformats.org/officeDocument/2006/relationships/hyperlink" Target="https://resh.edu.ru/?" TargetMode="External"/><Relationship Id="rId558" Type="http://schemas.openxmlformats.org/officeDocument/2006/relationships/hyperlink" Target="http://bi2o2t.ru/training/sub" TargetMode="External"/><Relationship Id="rId155" Type="http://schemas.openxmlformats.org/officeDocument/2006/relationships/hyperlink" Target="https://pptcloud.ru/matematika/reshenie-zadach-1-klass-140796" TargetMode="External"/><Relationship Id="rId197" Type="http://schemas.openxmlformats.org/officeDocument/2006/relationships/hyperlink" Target="https://pptcloud.ru/matematika/reshenie-zadach-1-klass-140796" TargetMode="External"/><Relationship Id="rId362" Type="http://schemas.openxmlformats.org/officeDocument/2006/relationships/hyperlink" Target="https://resh.edu.ru/?" TargetMode="External"/><Relationship Id="rId418" Type="http://schemas.openxmlformats.org/officeDocument/2006/relationships/hyperlink" Target="https://www.klass39.ru/klassnye-resursy/" TargetMode="External"/><Relationship Id="rId625" Type="http://schemas.openxmlformats.org/officeDocument/2006/relationships/hyperlink" Target="https://resh.edu.ru/subject/lesson/4022/start/214923/" TargetMode="External"/><Relationship Id="rId222" Type="http://schemas.openxmlformats.org/officeDocument/2006/relationships/hyperlink" Target="https://www.klass39.ru/klassnye-resursy/" TargetMode="External"/><Relationship Id="rId264" Type="http://schemas.openxmlformats.org/officeDocument/2006/relationships/hyperlink" Target="https://resh.edu.ru/?" TargetMode="External"/><Relationship Id="rId471" Type="http://schemas.openxmlformats.org/officeDocument/2006/relationships/hyperlink" Target="https://onlinetestpad.com/ru/tests" TargetMode="External"/><Relationship Id="rId667" Type="http://schemas.openxmlformats.org/officeDocument/2006/relationships/hyperlink" Target="https://resh.edu.ru/subject/lesson/4061/start/284522/" TargetMode="External"/><Relationship Id="rId17" Type="http://schemas.openxmlformats.org/officeDocument/2006/relationships/hyperlink" Target="https://resh.edu.ru/subject/lesson/4127/main/293454/" TargetMode="External"/><Relationship Id="rId59" Type="http://schemas.openxmlformats.org/officeDocument/2006/relationships/hyperlink" Target="https://resh.edu.ru/subject/lesson/4579/start/215048/" TargetMode="External"/><Relationship Id="rId124" Type="http://schemas.openxmlformats.org/officeDocument/2006/relationships/hyperlink" Target="https://resh.edu.ru/subject/lesson/4006/start/293375/" TargetMode="External"/><Relationship Id="rId527" Type="http://schemas.openxmlformats.org/officeDocument/2006/relationships/hyperlink" Target="https://www.uchportal.ru/load/47-2-2" TargetMode="External"/><Relationship Id="rId569" Type="http://schemas.openxmlformats.org/officeDocument/2006/relationships/hyperlink" Target="https://resh.edu.ru/?" TargetMode="External"/><Relationship Id="rId70" Type="http://schemas.openxmlformats.org/officeDocument/2006/relationships/hyperlink" Target="https://resh.edu.ru/subject/lesson/5243/start/272887/" TargetMode="External"/><Relationship Id="rId166" Type="http://schemas.openxmlformats.org/officeDocument/2006/relationships/hyperlink" Target="https://pptcloud.ru/matematika/davay-poschitaem-2" TargetMode="External"/><Relationship Id="rId331" Type="http://schemas.openxmlformats.org/officeDocument/2006/relationships/hyperlink" Target="https://resh.edu.ru/?" TargetMode="External"/><Relationship Id="rId373" Type="http://schemas.openxmlformats.org/officeDocument/2006/relationships/hyperlink" Target="https://resh.edu.ru/?" TargetMode="External"/><Relationship Id="rId429" Type="http://schemas.openxmlformats.org/officeDocument/2006/relationships/hyperlink" Target="https://www.klass39.ru/klassnye-resursy/" TargetMode="External"/><Relationship Id="rId580" Type="http://schemas.openxmlformats.org/officeDocument/2006/relationships/hyperlink" Target="http://bi2o2t.ru/training/sub" TargetMode="External"/><Relationship Id="rId636" Type="http://schemas.openxmlformats.org/officeDocument/2006/relationships/hyperlink" Target="https://resh.edu.ru/subject/lesson/6240/start/215171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resh.edu.ru/?" TargetMode="External"/><Relationship Id="rId440" Type="http://schemas.openxmlformats.org/officeDocument/2006/relationships/hyperlink" Target="https://resh.edu.ru/?" TargetMode="External"/><Relationship Id="rId678" Type="http://schemas.openxmlformats.org/officeDocument/2006/relationships/hyperlink" Target="https://resh.edu.ru/subject/lesson/5702/conspect/216503/" TargetMode="External"/><Relationship Id="rId28" Type="http://schemas.openxmlformats.org/officeDocument/2006/relationships/hyperlink" Target="https://pptcloud.ru/matematika/slagaemye-summa" TargetMode="External"/><Relationship Id="rId275" Type="http://schemas.openxmlformats.org/officeDocument/2006/relationships/hyperlink" Target="https://education.yandex.ru/" TargetMode="External"/><Relationship Id="rId300" Type="http://schemas.openxmlformats.org/officeDocument/2006/relationships/hyperlink" Target="https://resh.edu.ru/?" TargetMode="External"/><Relationship Id="rId482" Type="http://schemas.openxmlformats.org/officeDocument/2006/relationships/hyperlink" Target="https://www.klass39.ru/klassnye-resursy/" TargetMode="External"/><Relationship Id="rId538" Type="http://schemas.openxmlformats.org/officeDocument/2006/relationships/hyperlink" Target="http://bi2o2t.ru/training/sub" TargetMode="External"/><Relationship Id="rId703" Type="http://schemas.openxmlformats.org/officeDocument/2006/relationships/hyperlink" Target="https://resh.edu.ru/%20https:/uchi.ru" TargetMode="External"/><Relationship Id="rId81" Type="http://schemas.openxmlformats.org/officeDocument/2006/relationships/hyperlink" Target="https://resh.edu.ru/%20%20https://uchi.ru" TargetMode="External"/><Relationship Id="rId135" Type="http://schemas.openxmlformats.org/officeDocument/2006/relationships/hyperlink" Target="https://resh.edu.ru/subject/lesson/5202/start/132726/" TargetMode="External"/><Relationship Id="rId177" Type="http://schemas.openxmlformats.org/officeDocument/2006/relationships/hyperlink" Target="https://pptcloud.ru/matematika/matematika-1-klass-linii-krivaya-pryamaya-luch-otrezok-tochka" TargetMode="External"/><Relationship Id="rId342" Type="http://schemas.openxmlformats.org/officeDocument/2006/relationships/hyperlink" Target="https://resh.edu.ru/?" TargetMode="External"/><Relationship Id="rId384" Type="http://schemas.openxmlformats.org/officeDocument/2006/relationships/hyperlink" Target="https://resh.edu.ru/?" TargetMode="External"/><Relationship Id="rId591" Type="http://schemas.openxmlformats.org/officeDocument/2006/relationships/hyperlink" Target="https://resh.edu.ru/subject/lesson/4540/start/25164/" TargetMode="External"/><Relationship Id="rId605" Type="http://schemas.openxmlformats.org/officeDocument/2006/relationships/hyperlink" Target="https://resh.edu.ru/subject/lesson/5232/start/214210/" TargetMode="External"/><Relationship Id="rId202" Type="http://schemas.openxmlformats.org/officeDocument/2006/relationships/hyperlink" Target="https://pptcloud.ru/matematika/zadachi-po-geometrii-11-klass" TargetMode="External"/><Relationship Id="rId244" Type="http://schemas.openxmlformats.org/officeDocument/2006/relationships/hyperlink" Target="https://onlinetestpad.com/ru/tests" TargetMode="External"/><Relationship Id="rId647" Type="http://schemas.openxmlformats.org/officeDocument/2006/relationships/hyperlink" Target="https://resh.edu.ru/subject/lesson/5249/start/216845/" TargetMode="External"/><Relationship Id="rId689" Type="http://schemas.openxmlformats.org/officeDocument/2006/relationships/hyperlink" Target="https://resh.edu.ru/subject/lesson/3801/main/276728/" TargetMode="External"/><Relationship Id="rId39" Type="http://schemas.openxmlformats.org/officeDocument/2006/relationships/hyperlink" Target="https://pptcloud.ru/matematika/matematika-1-klass-linii-krivaya-pryamaya-luch-otrezok-tochka" TargetMode="External"/><Relationship Id="rId286" Type="http://schemas.openxmlformats.org/officeDocument/2006/relationships/hyperlink" Target="https://resh.edu.ru/?" TargetMode="External"/><Relationship Id="rId451" Type="http://schemas.openxmlformats.org/officeDocument/2006/relationships/hyperlink" Target="https://resh.edu.ru/?" TargetMode="External"/><Relationship Id="rId493" Type="http://schemas.openxmlformats.org/officeDocument/2006/relationships/hyperlink" Target="https://www.klass39.ru/klassnye-resursy/" TargetMode="External"/><Relationship Id="rId507" Type="http://schemas.openxmlformats.org/officeDocument/2006/relationships/hyperlink" Target="http://bi2o2t.ru/training/sub" TargetMode="External"/><Relationship Id="rId549" Type="http://schemas.openxmlformats.org/officeDocument/2006/relationships/hyperlink" Target="http://bi2o2t.ru/training/sub" TargetMode="External"/><Relationship Id="rId714" Type="http://schemas.openxmlformats.org/officeDocument/2006/relationships/hyperlink" Target="https://resh.edu.ru/subject/lesson/4625/start/218582/" TargetMode="External"/><Relationship Id="rId50" Type="http://schemas.openxmlformats.org/officeDocument/2006/relationships/hyperlink" Target="https://resh.edu.ru/subject/lesson/6069/start/273228/" TargetMode="External"/><Relationship Id="rId104" Type="http://schemas.openxmlformats.org/officeDocument/2006/relationships/hyperlink" Target="https://pptcloud.ru/matematika/ustnyy-schet-151790" TargetMode="External"/><Relationship Id="rId146" Type="http://schemas.openxmlformats.org/officeDocument/2006/relationships/hyperlink" Target="https://resh.edu.ru/subject/lesson/5207/start/293350/" TargetMode="External"/><Relationship Id="rId188" Type="http://schemas.openxmlformats.org/officeDocument/2006/relationships/hyperlink" Target="https://pptcloud.ru/matematika/zadachi-po-geometrii-11-klass" TargetMode="External"/><Relationship Id="rId311" Type="http://schemas.openxmlformats.org/officeDocument/2006/relationships/hyperlink" Target="https://onlinetestpad.com/ru/tests" TargetMode="External"/><Relationship Id="rId353" Type="http://schemas.openxmlformats.org/officeDocument/2006/relationships/hyperlink" Target="https://onlinetestpad.com/ru/tests" TargetMode="External"/><Relationship Id="rId395" Type="http://schemas.openxmlformats.org/officeDocument/2006/relationships/hyperlink" Target="https://resh.edu.ru/?" TargetMode="External"/><Relationship Id="rId409" Type="http://schemas.openxmlformats.org/officeDocument/2006/relationships/hyperlink" Target="https://onlinetestpad.com/ru/tests" TargetMode="External"/><Relationship Id="rId560" Type="http://schemas.openxmlformats.org/officeDocument/2006/relationships/hyperlink" Target="http://bi2o2t.ru/training/sub" TargetMode="External"/><Relationship Id="rId92" Type="http://schemas.openxmlformats.org/officeDocument/2006/relationships/hyperlink" Target="https://resh.edu.ru/subject/lesson/5197/start/301353/" TargetMode="External"/><Relationship Id="rId213" Type="http://schemas.openxmlformats.org/officeDocument/2006/relationships/hyperlink" Target="https://www.klass39.ru/klassnye-resursy/" TargetMode="External"/><Relationship Id="rId420" Type="http://schemas.openxmlformats.org/officeDocument/2006/relationships/hyperlink" Target="https://www.klass39.ru/klassnye-resursy/" TargetMode="External"/><Relationship Id="rId616" Type="http://schemas.openxmlformats.org/officeDocument/2006/relationships/hyperlink" Target="https://resh.edu.ru/subject/lesson/5235/start/214427/" TargetMode="External"/><Relationship Id="rId658" Type="http://schemas.openxmlformats.org/officeDocument/2006/relationships/hyperlink" Target="https://resh.edu.ru/subject/lesson/6241/conspect/216720/" TargetMode="External"/><Relationship Id="rId255" Type="http://schemas.openxmlformats.org/officeDocument/2006/relationships/hyperlink" Target="https://resh.edu.ru/?" TargetMode="External"/><Relationship Id="rId297" Type="http://schemas.openxmlformats.org/officeDocument/2006/relationships/hyperlink" Target="https://resh.edu.ru/?" TargetMode="External"/><Relationship Id="rId462" Type="http://schemas.openxmlformats.org/officeDocument/2006/relationships/hyperlink" Target="https://www.klass39.ru/klassnye-resursy/" TargetMode="External"/><Relationship Id="rId518" Type="http://schemas.openxmlformats.org/officeDocument/2006/relationships/hyperlink" Target="https://resh.edu.ru/?" TargetMode="External"/><Relationship Id="rId115" Type="http://schemas.openxmlformats.org/officeDocument/2006/relationships/hyperlink" Target="https://resh.edu.ru/subject/lesson/5195/start/293150/" TargetMode="External"/><Relationship Id="rId157" Type="http://schemas.openxmlformats.org/officeDocument/2006/relationships/hyperlink" Target="https://pptcloud.ru/matematika/reshenie-zadach-1-klass-140796" TargetMode="External"/><Relationship Id="rId322" Type="http://schemas.openxmlformats.org/officeDocument/2006/relationships/hyperlink" Target="https://resh.edu.ru/?" TargetMode="External"/><Relationship Id="rId364" Type="http://schemas.openxmlformats.org/officeDocument/2006/relationships/hyperlink" Target="https://resh.edu.ru/?" TargetMode="External"/><Relationship Id="rId61" Type="http://schemas.openxmlformats.org/officeDocument/2006/relationships/hyperlink" Target="https://resh.edu.ru/subject/lesson/5244/start/109937/" TargetMode="External"/><Relationship Id="rId199" Type="http://schemas.openxmlformats.org/officeDocument/2006/relationships/hyperlink" Target="https://pptcloud.ru/matematika/reshenie-zadach-1-klass-140796" TargetMode="External"/><Relationship Id="rId571" Type="http://schemas.openxmlformats.org/officeDocument/2006/relationships/hyperlink" Target="http://bi2o2t.ru/training/sub" TargetMode="External"/><Relationship Id="rId627" Type="http://schemas.openxmlformats.org/officeDocument/2006/relationships/hyperlink" Target="https://resh.edu.ru/subject/lesson/4022/start/214923/" TargetMode="External"/><Relationship Id="rId669" Type="http://schemas.openxmlformats.org/officeDocument/2006/relationships/hyperlink" Target="https://resh.edu.ru/subject/lesson/4620/start/280183/" TargetMode="External"/><Relationship Id="rId19" Type="http://schemas.openxmlformats.org/officeDocument/2006/relationships/hyperlink" Target="https://www.youtube.com/watch?v=3CEewkNUrdY" TargetMode="External"/><Relationship Id="rId224" Type="http://schemas.openxmlformats.org/officeDocument/2006/relationships/hyperlink" Target="https://www.klass39.ru/klassnye-resursy/" TargetMode="External"/><Relationship Id="rId266" Type="http://schemas.openxmlformats.org/officeDocument/2006/relationships/hyperlink" Target="https://resh.edu.ru/?" TargetMode="External"/><Relationship Id="rId431" Type="http://schemas.openxmlformats.org/officeDocument/2006/relationships/hyperlink" Target="https://www.klass39.ru/klassnye-resursy/" TargetMode="External"/><Relationship Id="rId473" Type="http://schemas.openxmlformats.org/officeDocument/2006/relationships/hyperlink" Target="https://onlinetestpad.com/ru/tests" TargetMode="External"/><Relationship Id="rId529" Type="http://schemas.openxmlformats.org/officeDocument/2006/relationships/hyperlink" Target="https://www.uchportal.ru/load/47-2-2" TargetMode="External"/><Relationship Id="rId680" Type="http://schemas.openxmlformats.org/officeDocument/2006/relationships/hyperlink" Target="https://resh.edu.ru/subject/lesson/1392/" TargetMode="External"/><Relationship Id="rId30" Type="http://schemas.openxmlformats.org/officeDocument/2006/relationships/hyperlink" Target="https://pptcloud.ru/matematika/chislo" TargetMode="External"/><Relationship Id="rId126" Type="http://schemas.openxmlformats.org/officeDocument/2006/relationships/hyperlink" Target="https://resh.edu.ru/subject/lesson/4198/start/311083/" TargetMode="External"/><Relationship Id="rId168" Type="http://schemas.openxmlformats.org/officeDocument/2006/relationships/hyperlink" Target="https://pptcloud.ru/matematika/davay-poschitaem-2" TargetMode="External"/><Relationship Id="rId333" Type="http://schemas.openxmlformats.org/officeDocument/2006/relationships/hyperlink" Target="https://resh.edu.ru/?" TargetMode="External"/><Relationship Id="rId540" Type="http://schemas.openxmlformats.org/officeDocument/2006/relationships/hyperlink" Target="http://bi2o2t.ru/training/sub" TargetMode="External"/><Relationship Id="rId72" Type="http://schemas.openxmlformats.org/officeDocument/2006/relationships/hyperlink" Target="https://resh.edu.ru/subject/lesson/5242/train/280222/" TargetMode="External"/><Relationship Id="rId375" Type="http://schemas.openxmlformats.org/officeDocument/2006/relationships/hyperlink" Target="https://resh.edu.ru/?" TargetMode="External"/><Relationship Id="rId582" Type="http://schemas.openxmlformats.org/officeDocument/2006/relationships/hyperlink" Target="http://bi2o2t.ru/training/sub" TargetMode="External"/><Relationship Id="rId638" Type="http://schemas.openxmlformats.org/officeDocument/2006/relationships/hyperlink" Target="https://resh.edu.ru/subject/lesson/4032/start/85761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resh.edu.ru/?" TargetMode="External"/><Relationship Id="rId277" Type="http://schemas.openxmlformats.org/officeDocument/2006/relationships/hyperlink" Target="https://education.yandex.ru/" TargetMode="External"/><Relationship Id="rId400" Type="http://schemas.openxmlformats.org/officeDocument/2006/relationships/hyperlink" Target="https://resh.edu.ru/?" TargetMode="External"/><Relationship Id="rId442" Type="http://schemas.openxmlformats.org/officeDocument/2006/relationships/hyperlink" Target="https://resh.edu.ru/?" TargetMode="External"/><Relationship Id="rId484" Type="http://schemas.openxmlformats.org/officeDocument/2006/relationships/hyperlink" Target="https://www.klass39.ru/klassnye-resursy/" TargetMode="External"/><Relationship Id="rId705" Type="http://schemas.openxmlformats.org/officeDocument/2006/relationships/hyperlink" Target="https://resh.edu.ru/subject/lesson/3825/conspect/216441/" TargetMode="External"/><Relationship Id="rId137" Type="http://schemas.openxmlformats.org/officeDocument/2006/relationships/hyperlink" Target="https://resh.edu.ru/subject/lesson/3959/conspect/132558/" TargetMode="External"/><Relationship Id="rId302" Type="http://schemas.openxmlformats.org/officeDocument/2006/relationships/hyperlink" Target="https://resh.edu.ru/?" TargetMode="External"/><Relationship Id="rId344" Type="http://schemas.openxmlformats.org/officeDocument/2006/relationships/hyperlink" Target="https://resh.edu.ru/?" TargetMode="External"/><Relationship Id="rId691" Type="http://schemas.openxmlformats.org/officeDocument/2006/relationships/hyperlink" Target="https://resh.edu.ru/subject/lesson/6264/start/217993/" TargetMode="External"/><Relationship Id="rId41" Type="http://schemas.openxmlformats.org/officeDocument/2006/relationships/hyperlink" Target="https://pptcloud.ru/matematika/mnogougolniki-1-klass-138706" TargetMode="External"/><Relationship Id="rId83" Type="http://schemas.openxmlformats.org/officeDocument/2006/relationships/hyperlink" Target="https://resh.edu.ru/subject/lesson/5088/main/305516/" TargetMode="External"/><Relationship Id="rId179" Type="http://schemas.openxmlformats.org/officeDocument/2006/relationships/hyperlink" Target="https://pptcloud.ru/matematika/mnogougolniki-1-klass-138706" TargetMode="External"/><Relationship Id="rId386" Type="http://schemas.openxmlformats.org/officeDocument/2006/relationships/hyperlink" Target="https://resh.edu.ru/?" TargetMode="External"/><Relationship Id="rId551" Type="http://schemas.openxmlformats.org/officeDocument/2006/relationships/hyperlink" Target="http://bi2o2t.ru/training/sub" TargetMode="External"/><Relationship Id="rId593" Type="http://schemas.openxmlformats.org/officeDocument/2006/relationships/hyperlink" Target="https://resh.edu.ru/subject/lesson/4541/start/213869/" TargetMode="External"/><Relationship Id="rId607" Type="http://schemas.openxmlformats.org/officeDocument/2006/relationships/hyperlink" Target="https://resh.edu.ru/subject/lesson/3960/conspect/214271/" TargetMode="External"/><Relationship Id="rId649" Type="http://schemas.openxmlformats.org/officeDocument/2006/relationships/hyperlink" Target="https://resh.edu.ru/subject/lesson/5243/start/272887/" TargetMode="External"/><Relationship Id="rId190" Type="http://schemas.openxmlformats.org/officeDocument/2006/relationships/hyperlink" Target="https://pptcloud.ru/matematika/zadacha-154492" TargetMode="External"/><Relationship Id="rId204" Type="http://schemas.openxmlformats.org/officeDocument/2006/relationships/hyperlink" Target="https://education.yandex.ru/" TargetMode="External"/><Relationship Id="rId246" Type="http://schemas.openxmlformats.org/officeDocument/2006/relationships/hyperlink" Target="https://onlinetestpad.com/ru/tests" TargetMode="External"/><Relationship Id="rId288" Type="http://schemas.openxmlformats.org/officeDocument/2006/relationships/hyperlink" Target="https://resh.edu.ru/?" TargetMode="External"/><Relationship Id="rId411" Type="http://schemas.openxmlformats.org/officeDocument/2006/relationships/hyperlink" Target="https://www.klass39.ru/klassnye-resursy/" TargetMode="External"/><Relationship Id="rId453" Type="http://schemas.openxmlformats.org/officeDocument/2006/relationships/hyperlink" Target="https://resh.edu.ru/?" TargetMode="External"/><Relationship Id="rId509" Type="http://schemas.openxmlformats.org/officeDocument/2006/relationships/hyperlink" Target="http://bi2o2t.ru/training/sub" TargetMode="External"/><Relationship Id="rId660" Type="http://schemas.openxmlformats.org/officeDocument/2006/relationships/hyperlink" Target="https://yandex.ru/video/preview/?text=&#1060;&#1080;&#1075;&#1091;&#1088;&#1099;%252" TargetMode="External"/><Relationship Id="rId106" Type="http://schemas.openxmlformats.org/officeDocument/2006/relationships/hyperlink" Target="https://pptcloud.ru/matematika/lineyka" TargetMode="External"/><Relationship Id="rId313" Type="http://schemas.openxmlformats.org/officeDocument/2006/relationships/hyperlink" Target="https://onlinetestpad.com/ru/tests" TargetMode="External"/><Relationship Id="rId495" Type="http://schemas.openxmlformats.org/officeDocument/2006/relationships/hyperlink" Target="https://www.klass39.ru/klassnye-resursy/" TargetMode="External"/><Relationship Id="rId716" Type="http://schemas.openxmlformats.org/officeDocument/2006/relationships/fontTable" Target="fontTable.xml"/><Relationship Id="rId10" Type="http://schemas.openxmlformats.org/officeDocument/2006/relationships/hyperlink" Target="https://resh.edu.ru/subject/lesson/5090/start/161583/" TargetMode="External"/><Relationship Id="rId52" Type="http://schemas.openxmlformats.org/officeDocument/2006/relationships/hyperlink" Target="https://pptcloud.ru/matematika/vmestimost-i-ob-em" TargetMode="External"/><Relationship Id="rId94" Type="http://schemas.openxmlformats.org/officeDocument/2006/relationships/hyperlink" Target="https://pptcloud.ru/matematika/veselaya-matematika-1-klass" TargetMode="External"/><Relationship Id="rId148" Type="http://schemas.openxmlformats.org/officeDocument/2006/relationships/hyperlink" Target="https://resh.edu.ru/subject/lesson/4007/start/293325/" TargetMode="External"/><Relationship Id="rId355" Type="http://schemas.openxmlformats.org/officeDocument/2006/relationships/hyperlink" Target="https://resh.edu.ru/?" TargetMode="External"/><Relationship Id="rId397" Type="http://schemas.openxmlformats.org/officeDocument/2006/relationships/hyperlink" Target="https://resh.edu.ru/?" TargetMode="External"/><Relationship Id="rId520" Type="http://schemas.openxmlformats.org/officeDocument/2006/relationships/hyperlink" Target="https://www.uchportal.ru/load/47-2-2" TargetMode="External"/><Relationship Id="rId562" Type="http://schemas.openxmlformats.org/officeDocument/2006/relationships/hyperlink" Target="https://resh.edu.ru/?" TargetMode="External"/><Relationship Id="rId618" Type="http://schemas.openxmlformats.org/officeDocument/2006/relationships/hyperlink" Target="https://resh.edu.ru/subject/lesson/4578/start/214644/" TargetMode="External"/><Relationship Id="rId215" Type="http://schemas.openxmlformats.org/officeDocument/2006/relationships/hyperlink" Target="https://www.klass39.ru/klassnye-resursy/" TargetMode="External"/><Relationship Id="rId257" Type="http://schemas.openxmlformats.org/officeDocument/2006/relationships/hyperlink" Target="https://resh.edu.ru/?" TargetMode="External"/><Relationship Id="rId422" Type="http://schemas.openxmlformats.org/officeDocument/2006/relationships/hyperlink" Target="https://www.klass39.ru/klassnye-resursy/" TargetMode="External"/><Relationship Id="rId464" Type="http://schemas.openxmlformats.org/officeDocument/2006/relationships/hyperlink" Target="https://www.klass39.ru/klassnye-resursy/" TargetMode="External"/><Relationship Id="rId299" Type="http://schemas.openxmlformats.org/officeDocument/2006/relationships/hyperlink" Target="https://resh.edu.ru/?" TargetMode="External"/><Relationship Id="rId63" Type="http://schemas.openxmlformats.org/officeDocument/2006/relationships/hyperlink" Target="https://resh.edu.ru/subject/lesson/4442/conspect/216317/" TargetMode="External"/><Relationship Id="rId159" Type="http://schemas.openxmlformats.org/officeDocument/2006/relationships/hyperlink" Target="https://resh.edu.ru/subject/lesson/4095/start/272725/" TargetMode="External"/><Relationship Id="rId366" Type="http://schemas.openxmlformats.org/officeDocument/2006/relationships/hyperlink" Target="https://onlinetestpad.com/ru/tests" TargetMode="External"/><Relationship Id="rId573" Type="http://schemas.openxmlformats.org/officeDocument/2006/relationships/hyperlink" Target="http://bi2o2t.ru/training/sub" TargetMode="External"/><Relationship Id="rId226" Type="http://schemas.openxmlformats.org/officeDocument/2006/relationships/hyperlink" Target="https://www.klass39.ru/klassnye-resursy/" TargetMode="External"/><Relationship Id="rId433" Type="http://schemas.openxmlformats.org/officeDocument/2006/relationships/hyperlink" Target="https://www.klass39.ru/klassnye-resursy/" TargetMode="External"/><Relationship Id="rId640" Type="http://schemas.openxmlformats.org/officeDocument/2006/relationships/hyperlink" Target="https://uchi.ru/teachers/groups/14124598/subjects/1/course_programs/4/lessons/123417" TargetMode="External"/><Relationship Id="rId74" Type="http://schemas.openxmlformats.org/officeDocument/2006/relationships/hyperlink" Target="https://resh.edu.ru/" TargetMode="External"/><Relationship Id="rId377" Type="http://schemas.openxmlformats.org/officeDocument/2006/relationships/hyperlink" Target="https://resh.edu.ru/?" TargetMode="External"/><Relationship Id="rId500" Type="http://schemas.openxmlformats.org/officeDocument/2006/relationships/hyperlink" Target="https://www.klass39.ru/klassnye-resursy/" TargetMode="External"/><Relationship Id="rId584" Type="http://schemas.openxmlformats.org/officeDocument/2006/relationships/hyperlink" Target="http://bi2o2t.ru/training/sub" TargetMode="External"/><Relationship Id="rId5" Type="http://schemas.openxmlformats.org/officeDocument/2006/relationships/settings" Target="settings.xml"/><Relationship Id="rId237" Type="http://schemas.openxmlformats.org/officeDocument/2006/relationships/hyperlink" Target="https://resh.edu.ru/?" TargetMode="External"/><Relationship Id="rId444" Type="http://schemas.openxmlformats.org/officeDocument/2006/relationships/hyperlink" Target="https://resh.edu.ru/?" TargetMode="External"/><Relationship Id="rId651" Type="http://schemas.openxmlformats.org/officeDocument/2006/relationships/hyperlink" Target="https://uchi.ru/teachers/groups/14124598/subjects/1/course_programs/4/lessons/12165" TargetMode="External"/><Relationship Id="rId290" Type="http://schemas.openxmlformats.org/officeDocument/2006/relationships/hyperlink" Target="https://resh.edu.ru/?" TargetMode="External"/><Relationship Id="rId304" Type="http://schemas.openxmlformats.org/officeDocument/2006/relationships/hyperlink" Target="https://resh.edu.ru/?" TargetMode="External"/><Relationship Id="rId388" Type="http://schemas.openxmlformats.org/officeDocument/2006/relationships/hyperlink" Target="https://resh.edu.ru/?" TargetMode="External"/><Relationship Id="rId511" Type="http://schemas.openxmlformats.org/officeDocument/2006/relationships/hyperlink" Target="https://resh.edu.ru/?" TargetMode="External"/><Relationship Id="rId609" Type="http://schemas.openxmlformats.org/officeDocument/2006/relationships/hyperlink" Target="https://resh.edu.ru/subject/lesson/5222/start/214303/" TargetMode="External"/><Relationship Id="rId85" Type="http://schemas.openxmlformats.org/officeDocument/2006/relationships/hyperlink" Target="https://resh.edu.ru/subject/lesson/5090/start/161583/" TargetMode="External"/><Relationship Id="rId150" Type="http://schemas.openxmlformats.org/officeDocument/2006/relationships/hyperlink" Target="https://resh.edu.ru/subject/lesson/4060/start/301472/" TargetMode="External"/><Relationship Id="rId595" Type="http://schemas.openxmlformats.org/officeDocument/2006/relationships/hyperlink" Target="https://resh.edu.ru/subject/lesson/4542/start/213993/" TargetMode="External"/><Relationship Id="rId248" Type="http://schemas.openxmlformats.org/officeDocument/2006/relationships/hyperlink" Target="https://resh.edu.ru/?" TargetMode="External"/><Relationship Id="rId455" Type="http://schemas.openxmlformats.org/officeDocument/2006/relationships/hyperlink" Target="https://resh.edu.ru/?" TargetMode="External"/><Relationship Id="rId662" Type="http://schemas.openxmlformats.org/officeDocument/2006/relationships/hyperlink" Target="https://yandex.ru/video/preview/?text=&#1060;&#1080;&#1075;&#1091;&#1088;&#1099;%252" TargetMode="External"/><Relationship Id="rId12" Type="http://schemas.openxmlformats.org/officeDocument/2006/relationships/hyperlink" Target="https://resh.edu.ru/subject/lesson/4072/main/155414/" TargetMode="External"/><Relationship Id="rId108" Type="http://schemas.openxmlformats.org/officeDocument/2006/relationships/hyperlink" Target="https://resh.edu.ru/subject/lesson/3971/start/302201/" TargetMode="External"/><Relationship Id="rId315" Type="http://schemas.openxmlformats.org/officeDocument/2006/relationships/hyperlink" Target="https://onlinetestpad.com/ru/tests" TargetMode="External"/><Relationship Id="rId522" Type="http://schemas.openxmlformats.org/officeDocument/2006/relationships/hyperlink" Target="https://www.uchportal.ru/load/47-2-2" TargetMode="External"/><Relationship Id="rId96" Type="http://schemas.openxmlformats.org/officeDocument/2006/relationships/hyperlink" Target="https://resh.edu.ru/subject/lesson/5196/main/122010/" TargetMode="External"/><Relationship Id="rId161" Type="http://schemas.openxmlformats.org/officeDocument/2006/relationships/hyperlink" Target="https://pptcloud.ru/matematika/reshenie-zadach-1-klass-140796" TargetMode="External"/><Relationship Id="rId399" Type="http://schemas.openxmlformats.org/officeDocument/2006/relationships/hyperlink" Target="https://resh.edu.ru/?" TargetMode="External"/><Relationship Id="rId259" Type="http://schemas.openxmlformats.org/officeDocument/2006/relationships/hyperlink" Target="https://resh.edu.ru/?" TargetMode="External"/><Relationship Id="rId466" Type="http://schemas.openxmlformats.org/officeDocument/2006/relationships/hyperlink" Target="https://www.klass39.ru/klassnye-resursy/" TargetMode="External"/><Relationship Id="rId673" Type="http://schemas.openxmlformats.org/officeDocument/2006/relationships/hyperlink" Target="https://pptcloud.ru/matematika/krug-okruzhnost-404842" TargetMode="External"/><Relationship Id="rId23" Type="http://schemas.openxmlformats.org/officeDocument/2006/relationships/hyperlink" Target="https://resh.edu.ru/subject/lesson/" TargetMode="External"/><Relationship Id="rId119" Type="http://schemas.openxmlformats.org/officeDocument/2006/relationships/hyperlink" Target="https://resh.edu.ru/subject/lesson/4109/start/131864/" TargetMode="External"/><Relationship Id="rId326" Type="http://schemas.openxmlformats.org/officeDocument/2006/relationships/hyperlink" Target="https://onlinetestpad.com/ru/tests" TargetMode="External"/><Relationship Id="rId533" Type="http://schemas.openxmlformats.org/officeDocument/2006/relationships/hyperlink" Target="http://bi2o2t.ru/training/sub" TargetMode="External"/><Relationship Id="rId172" Type="http://schemas.openxmlformats.org/officeDocument/2006/relationships/hyperlink" Target="https://pptcloud.ru/matematika/matematika-1-klass-linii-krivaya-pryamaya-luch-otrezok-tochka" TargetMode="External"/><Relationship Id="rId477" Type="http://schemas.openxmlformats.org/officeDocument/2006/relationships/hyperlink" Target="https://onlinetestpad.com/ru/tests" TargetMode="External"/><Relationship Id="rId600" Type="http://schemas.openxmlformats.org/officeDocument/2006/relationships/hyperlink" Target="https://resh.edu.ru/subject/lesson/5233/start/214055/" TargetMode="External"/><Relationship Id="rId684" Type="http://schemas.openxmlformats.org/officeDocument/2006/relationships/hyperlink" Target="https://resh.edu.ru/subject/lesson/4622/conspect/217930/" TargetMode="External"/><Relationship Id="rId337" Type="http://schemas.openxmlformats.org/officeDocument/2006/relationships/hyperlink" Target="https://resh.edu.ru/?" TargetMode="External"/><Relationship Id="rId34" Type="http://schemas.openxmlformats.org/officeDocument/2006/relationships/hyperlink" Target="https://pptcloud.ru/matematika/reshenie-zadach-1-klass-140796" TargetMode="External"/><Relationship Id="rId544" Type="http://schemas.openxmlformats.org/officeDocument/2006/relationships/hyperlink" Target="http://bi2o2t.ru/training/sub" TargetMode="External"/><Relationship Id="rId183" Type="http://schemas.openxmlformats.org/officeDocument/2006/relationships/hyperlink" Target="https://pptcloud.ru/matematika/zanimatelnyy-ustnyy-schyot" TargetMode="External"/><Relationship Id="rId390" Type="http://schemas.openxmlformats.org/officeDocument/2006/relationships/hyperlink" Target="https://resh.edu.ru/?" TargetMode="External"/><Relationship Id="rId404" Type="http://schemas.openxmlformats.org/officeDocument/2006/relationships/hyperlink" Target="https://resh.edu.ru/?" TargetMode="External"/><Relationship Id="rId611" Type="http://schemas.openxmlformats.org/officeDocument/2006/relationships/hyperlink" Target="https://resh.edu.ru/subject/lesson/3983/start/214334/" TargetMode="External"/><Relationship Id="rId250" Type="http://schemas.openxmlformats.org/officeDocument/2006/relationships/hyperlink" Target="https://resh.edu.ru/?" TargetMode="External"/><Relationship Id="rId488" Type="http://schemas.openxmlformats.org/officeDocument/2006/relationships/hyperlink" Target="https://www.klass39.ru/klassnye-resursy/" TargetMode="External"/><Relationship Id="rId695" Type="http://schemas.openxmlformats.org/officeDocument/2006/relationships/hyperlink" Target="https://resh.edu.ru/%20https:/uchi.ru" TargetMode="External"/><Relationship Id="rId709" Type="http://schemas.openxmlformats.org/officeDocument/2006/relationships/hyperlink" Target="https://resh.edu.ru/subject/lesson/4120/start/218768/" TargetMode="External"/><Relationship Id="rId45" Type="http://schemas.openxmlformats.org/officeDocument/2006/relationships/hyperlink" Target="https://pptcloud.ru/matematika/zadacha-154492" TargetMode="External"/><Relationship Id="rId110" Type="http://schemas.openxmlformats.org/officeDocument/2006/relationships/hyperlink" Target="https://pptcloud.ru/matematika/lineyka" TargetMode="External"/><Relationship Id="rId348" Type="http://schemas.openxmlformats.org/officeDocument/2006/relationships/hyperlink" Target="https://resh.edu.ru/?" TargetMode="External"/><Relationship Id="rId555" Type="http://schemas.openxmlformats.org/officeDocument/2006/relationships/hyperlink" Target="http://bi2o2t.ru/training/sub" TargetMode="External"/><Relationship Id="rId194" Type="http://schemas.openxmlformats.org/officeDocument/2006/relationships/hyperlink" Target="https://resh.edu.ru/subject/lesson/5209/start/302333/" TargetMode="External"/><Relationship Id="rId208" Type="http://schemas.openxmlformats.org/officeDocument/2006/relationships/hyperlink" Target="https://www.klass39.ru/klassnye-resursy/" TargetMode="External"/><Relationship Id="rId415" Type="http://schemas.openxmlformats.org/officeDocument/2006/relationships/hyperlink" Target="https://www.klass39.ru/klassnye-resursy/" TargetMode="External"/><Relationship Id="rId622" Type="http://schemas.openxmlformats.org/officeDocument/2006/relationships/hyperlink" Target="https://resh.edu.ru/subject/lesson/3992/start/214768/" TargetMode="External"/><Relationship Id="rId261" Type="http://schemas.openxmlformats.org/officeDocument/2006/relationships/hyperlink" Target="https://resh.edu.ru/?" TargetMode="External"/><Relationship Id="rId499" Type="http://schemas.openxmlformats.org/officeDocument/2006/relationships/hyperlink" Target="https://www.klass39.ru/klassnye-resursy/" TargetMode="External"/><Relationship Id="rId56" Type="http://schemas.openxmlformats.org/officeDocument/2006/relationships/hyperlink" Target="https://resh.edu.ru/subject/lesson/3983/start/214334/" TargetMode="External"/><Relationship Id="rId359" Type="http://schemas.openxmlformats.org/officeDocument/2006/relationships/hyperlink" Target="https://resh.edu.ru/?" TargetMode="External"/><Relationship Id="rId566" Type="http://schemas.openxmlformats.org/officeDocument/2006/relationships/hyperlink" Target="https://resh.edu.ru/?" TargetMode="External"/><Relationship Id="rId121" Type="http://schemas.openxmlformats.org/officeDocument/2006/relationships/hyperlink" Target="https://resh.edu.ru/subject/lesson/5221/start/305845/" TargetMode="External"/><Relationship Id="rId219" Type="http://schemas.openxmlformats.org/officeDocument/2006/relationships/hyperlink" Target="https://www.klass39.ru/klassnye-resursy/" TargetMode="External"/><Relationship Id="rId426" Type="http://schemas.openxmlformats.org/officeDocument/2006/relationships/hyperlink" Target="https://onlinetestpad.com/ru/tests" TargetMode="External"/><Relationship Id="rId633" Type="http://schemas.openxmlformats.org/officeDocument/2006/relationships/hyperlink" Target="https://resh.edu.ru/subject/lesson/4579/start/215048/" TargetMode="External"/><Relationship Id="rId67" Type="http://schemas.openxmlformats.org/officeDocument/2006/relationships/hyperlink" Target="https://resh.edu.ru/subject/lesson/4022/start/214923/" TargetMode="External"/><Relationship Id="rId272" Type="http://schemas.openxmlformats.org/officeDocument/2006/relationships/hyperlink" Target="https://resh.edu.ru/?" TargetMode="External"/><Relationship Id="rId577" Type="http://schemas.openxmlformats.org/officeDocument/2006/relationships/hyperlink" Target="http://bi2o2t.ru/training/sub" TargetMode="External"/><Relationship Id="rId700" Type="http://schemas.openxmlformats.org/officeDocument/2006/relationships/hyperlink" Target="https://resh.edu.ru/%20https:/uchi.ru" TargetMode="External"/><Relationship Id="rId132" Type="http://schemas.openxmlformats.org/officeDocument/2006/relationships/hyperlink" Target="https://resh.edu.ru/subject/lesson/4199/start/301148/" TargetMode="External"/><Relationship Id="rId437" Type="http://schemas.openxmlformats.org/officeDocument/2006/relationships/hyperlink" Target="https://www.klass39.ru/klassnye-resursy/" TargetMode="External"/><Relationship Id="rId644" Type="http://schemas.openxmlformats.org/officeDocument/2006/relationships/hyperlink" Target="https://uchi.ru/teachers/groups/14124598/subjects/1/course_programs/4/lessons/2805" TargetMode="External"/><Relationship Id="rId283" Type="http://schemas.openxmlformats.org/officeDocument/2006/relationships/hyperlink" Target="https://resh.edu.ru/?" TargetMode="External"/><Relationship Id="rId490" Type="http://schemas.openxmlformats.org/officeDocument/2006/relationships/hyperlink" Target="https://www.klass39.ru/klassnye-resursy/" TargetMode="External"/><Relationship Id="rId504" Type="http://schemas.openxmlformats.org/officeDocument/2006/relationships/hyperlink" Target="https://onlinetestpad.com/ru/tests" TargetMode="External"/><Relationship Id="rId711" Type="http://schemas.openxmlformats.org/officeDocument/2006/relationships/hyperlink" Target="https://resh.edu.ru/subject/lesson/4141/start/218799/" TargetMode="External"/><Relationship Id="rId78" Type="http://schemas.openxmlformats.org/officeDocument/2006/relationships/hyperlink" Target="https://resh.edu.ru/subject/" TargetMode="External"/><Relationship Id="rId143" Type="http://schemas.openxmlformats.org/officeDocument/2006/relationships/hyperlink" Target="https://resh.edu.ru/subject/lesson/3547/start/293275/" TargetMode="External"/><Relationship Id="rId350" Type="http://schemas.openxmlformats.org/officeDocument/2006/relationships/hyperlink" Target="https://onlinetestpad.com/ru/tests" TargetMode="External"/><Relationship Id="rId588" Type="http://schemas.openxmlformats.org/officeDocument/2006/relationships/hyperlink" Target="https://resh.edu.ru/subject/lesson/6069/start/273228/" TargetMode="External"/><Relationship Id="rId9" Type="http://schemas.openxmlformats.org/officeDocument/2006/relationships/hyperlink" Target="https://resh.edu.ru/subject/lesson/5088/main/305516/" TargetMode="External"/><Relationship Id="rId210" Type="http://schemas.openxmlformats.org/officeDocument/2006/relationships/hyperlink" Target="https://www.klass39.ru/klassnye-resursy/" TargetMode="External"/><Relationship Id="rId448" Type="http://schemas.openxmlformats.org/officeDocument/2006/relationships/hyperlink" Target="https://resh.edu.ru/?" TargetMode="External"/><Relationship Id="rId655" Type="http://schemas.openxmlformats.org/officeDocument/2006/relationships/hyperlink" Target="https://uchi.ru/teachers/groups/14124598/subjects/1/course_programs/4/lessons/7075" TargetMode="External"/><Relationship Id="rId294" Type="http://schemas.openxmlformats.org/officeDocument/2006/relationships/hyperlink" Target="https://resh.edu.ru/?" TargetMode="External"/><Relationship Id="rId308" Type="http://schemas.openxmlformats.org/officeDocument/2006/relationships/hyperlink" Target="https://resh.edu.ru/?" TargetMode="External"/><Relationship Id="rId515" Type="http://schemas.openxmlformats.org/officeDocument/2006/relationships/hyperlink" Target="https://resh.edu.ru/?" TargetMode="External"/><Relationship Id="rId89" Type="http://schemas.openxmlformats.org/officeDocument/2006/relationships/hyperlink" Target="https://resh.edu.ru/subject/lesson/4021/start/122031/" TargetMode="External"/><Relationship Id="rId154" Type="http://schemas.openxmlformats.org/officeDocument/2006/relationships/hyperlink" Target="https://pptcloud.ru/matematika/reshenie-zadach-1-klass-140796" TargetMode="External"/><Relationship Id="rId361" Type="http://schemas.openxmlformats.org/officeDocument/2006/relationships/hyperlink" Target="https://resh.edu.ru/?" TargetMode="External"/><Relationship Id="rId599" Type="http://schemas.openxmlformats.org/officeDocument/2006/relationships/hyperlink" Target="https://resh.edu.ru/subject/lesson/3926/start/213807/" TargetMode="External"/><Relationship Id="rId459" Type="http://schemas.openxmlformats.org/officeDocument/2006/relationships/hyperlink" Target="https://www.klass39.ru/klassnye-resursy/" TargetMode="External"/><Relationship Id="rId666" Type="http://schemas.openxmlformats.org/officeDocument/2006/relationships/hyperlink" Target="https://resh.edu.ru/subject/lesson/4061/start/284522/" TargetMode="External"/><Relationship Id="rId16" Type="http://schemas.openxmlformats.org/officeDocument/2006/relationships/hyperlink" Target="https://resh.edu.ru/subject/lesson/5194/main/121552/" TargetMode="External"/><Relationship Id="rId221" Type="http://schemas.openxmlformats.org/officeDocument/2006/relationships/hyperlink" Target="https://www.klass39.ru/klassnye-resursy/" TargetMode="External"/><Relationship Id="rId319" Type="http://schemas.openxmlformats.org/officeDocument/2006/relationships/hyperlink" Target="https://resh.edu.ru/?" TargetMode="External"/><Relationship Id="rId526" Type="http://schemas.openxmlformats.org/officeDocument/2006/relationships/hyperlink" Target="https://www.uchportal.ru/load/47-2-2" TargetMode="External"/><Relationship Id="rId165" Type="http://schemas.openxmlformats.org/officeDocument/2006/relationships/hyperlink" Target="https://resh.edu.ru/subject/lesson/5194/start/121548/" TargetMode="External"/><Relationship Id="rId372" Type="http://schemas.openxmlformats.org/officeDocument/2006/relationships/hyperlink" Target="https://resh.edu.ru/?" TargetMode="External"/><Relationship Id="rId677" Type="http://schemas.openxmlformats.org/officeDocument/2006/relationships/hyperlink" Target="https://resh.edu.ru/subject/lesson/4621/start/217497/" TargetMode="External"/><Relationship Id="rId232" Type="http://schemas.openxmlformats.org/officeDocument/2006/relationships/hyperlink" Target="https://resh.edu.ru/?" TargetMode="External"/><Relationship Id="rId27" Type="http://schemas.openxmlformats.org/officeDocument/2006/relationships/hyperlink" Target="https://pptcloud.ru/matematika/slagaemye-summa" TargetMode="External"/><Relationship Id="rId537" Type="http://schemas.openxmlformats.org/officeDocument/2006/relationships/hyperlink" Target="http://bi2o2t.ru/training/sub" TargetMode="External"/><Relationship Id="rId80" Type="http://schemas.openxmlformats.org/officeDocument/2006/relationships/hyperlink" Target="https://resh.edu.ru/%20https:/uchi.ru" TargetMode="External"/><Relationship Id="rId176" Type="http://schemas.openxmlformats.org/officeDocument/2006/relationships/hyperlink" Target="https://pptcloud.ru/matematika/matematika-1-klass-linii-krivaya-pryamaya-luch-otrezok-tochka" TargetMode="External"/><Relationship Id="rId383" Type="http://schemas.openxmlformats.org/officeDocument/2006/relationships/hyperlink" Target="https://resh.edu.ru/?" TargetMode="External"/><Relationship Id="rId590" Type="http://schemas.openxmlformats.org/officeDocument/2006/relationships/hyperlink" Target="https://resh.edu.ru/subject/lesson/3926/start/213807/" TargetMode="External"/><Relationship Id="rId604" Type="http://schemas.openxmlformats.org/officeDocument/2006/relationships/hyperlink" Target="https://resh.edu.ru/subject/lesson/5232/start/214210/" TargetMode="External"/><Relationship Id="rId243" Type="http://schemas.openxmlformats.org/officeDocument/2006/relationships/hyperlink" Target="https://onlinetestpad.com/ru/tests" TargetMode="External"/><Relationship Id="rId450" Type="http://schemas.openxmlformats.org/officeDocument/2006/relationships/hyperlink" Target="https://resh.edu.ru/?" TargetMode="External"/><Relationship Id="rId688" Type="http://schemas.openxmlformats.org/officeDocument/2006/relationships/hyperlink" Target="https://resh.edu.ru/subject/lesson/3801/main/276728/" TargetMode="External"/><Relationship Id="rId38" Type="http://schemas.openxmlformats.org/officeDocument/2006/relationships/hyperlink" Target="https://pptcloud.ru/matematika/davay-poschitaem-2" TargetMode="External"/><Relationship Id="rId103" Type="http://schemas.openxmlformats.org/officeDocument/2006/relationships/hyperlink" Target="https://www.youtube.com/watch?v=3CEewkNUrdY" TargetMode="External"/><Relationship Id="rId310" Type="http://schemas.openxmlformats.org/officeDocument/2006/relationships/hyperlink" Target="https://onlinetestpad.com/ru/tests" TargetMode="External"/><Relationship Id="rId548" Type="http://schemas.openxmlformats.org/officeDocument/2006/relationships/hyperlink" Target="http://bi2o2t.ru/training/sub" TargetMode="External"/><Relationship Id="rId91" Type="http://schemas.openxmlformats.org/officeDocument/2006/relationships/hyperlink" Target="https://resh.edu.ru/subject/lesson/5197/start/301353/" TargetMode="External"/><Relationship Id="rId187" Type="http://schemas.openxmlformats.org/officeDocument/2006/relationships/hyperlink" Target="https://pptcloud.ru/matematika/zadachi-po-geometrii-11-klass" TargetMode="External"/><Relationship Id="rId394" Type="http://schemas.openxmlformats.org/officeDocument/2006/relationships/hyperlink" Target="https://resh.edu.ru/?" TargetMode="External"/><Relationship Id="rId408" Type="http://schemas.openxmlformats.org/officeDocument/2006/relationships/hyperlink" Target="https://onlinetestpad.com/ru/tests" TargetMode="External"/><Relationship Id="rId615" Type="http://schemas.openxmlformats.org/officeDocument/2006/relationships/hyperlink" Target="https://resh.edu.ru/subject/lesson/3972/start/270473/" TargetMode="External"/><Relationship Id="rId254" Type="http://schemas.openxmlformats.org/officeDocument/2006/relationships/hyperlink" Target="https://resh.edu.ru/?" TargetMode="External"/><Relationship Id="rId699" Type="http://schemas.openxmlformats.org/officeDocument/2006/relationships/hyperlink" Target="https://pptcloud.ru/matematika/zadachi-na-dvizhenie-po-vode" TargetMode="External"/><Relationship Id="rId49" Type="http://schemas.openxmlformats.org/officeDocument/2006/relationships/hyperlink" Target="https://resh.edu.ru/subject/lesson/5232/conspect/214209/" TargetMode="External"/><Relationship Id="rId114" Type="http://schemas.openxmlformats.org/officeDocument/2006/relationships/hyperlink" Target="https://resh.edu.ru/subject/lesson/5213/start/122770/" TargetMode="External"/><Relationship Id="rId461" Type="http://schemas.openxmlformats.org/officeDocument/2006/relationships/hyperlink" Target="https://www.klass39.ru/klassnye-resursy/" TargetMode="External"/><Relationship Id="rId559" Type="http://schemas.openxmlformats.org/officeDocument/2006/relationships/hyperlink" Target="http://bi2o2t.ru/training/sub" TargetMode="External"/><Relationship Id="rId198" Type="http://schemas.openxmlformats.org/officeDocument/2006/relationships/hyperlink" Target="https://pptcloud.ru/matematika/reshenie-zadach-1-klass-140796" TargetMode="External"/><Relationship Id="rId321" Type="http://schemas.openxmlformats.org/officeDocument/2006/relationships/hyperlink" Target="https://resh.edu.ru/?" TargetMode="External"/><Relationship Id="rId419" Type="http://schemas.openxmlformats.org/officeDocument/2006/relationships/hyperlink" Target="https://www.klass39.ru/klassnye-resursy/" TargetMode="External"/><Relationship Id="rId626" Type="http://schemas.openxmlformats.org/officeDocument/2006/relationships/hyperlink" Target="https://resh.edu.ru/subject/lesson/4022/start/214923/" TargetMode="External"/><Relationship Id="rId265" Type="http://schemas.openxmlformats.org/officeDocument/2006/relationships/hyperlink" Target="https://resh.edu.ru/?" TargetMode="External"/><Relationship Id="rId472" Type="http://schemas.openxmlformats.org/officeDocument/2006/relationships/hyperlink" Target="https://onlinetestpad.com/ru/tests" TargetMode="External"/><Relationship Id="rId125" Type="http://schemas.openxmlformats.org/officeDocument/2006/relationships/hyperlink" Target="https://resh.edu.ru/subject/lesson/6198/start/305568/" TargetMode="External"/><Relationship Id="rId332" Type="http://schemas.openxmlformats.org/officeDocument/2006/relationships/hyperlink" Target="https://resh.edu.ru/?" TargetMode="External"/><Relationship Id="rId637" Type="http://schemas.openxmlformats.org/officeDocument/2006/relationships/hyperlink" Target="https://resh.edu.ru/subject/lesson/4042/start/284460/" TargetMode="External"/><Relationship Id="rId276" Type="http://schemas.openxmlformats.org/officeDocument/2006/relationships/hyperlink" Target="https://education.yandex.ru/" TargetMode="External"/><Relationship Id="rId483" Type="http://schemas.openxmlformats.org/officeDocument/2006/relationships/hyperlink" Target="https://www.klass39.ru/klassnye-resursy/" TargetMode="External"/><Relationship Id="rId690" Type="http://schemas.openxmlformats.org/officeDocument/2006/relationships/hyperlink" Target="https://pptcloud.ru/matematika/deystviya-s-velichinami" TargetMode="External"/><Relationship Id="rId704" Type="http://schemas.openxmlformats.org/officeDocument/2006/relationships/hyperlink" Target="https://resh.edu.ru/%20https: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086F6-99ED-4DEF-85C6-2E4421FB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94</Pages>
  <Words>29505</Words>
  <Characters>168179</Characters>
  <Application>Microsoft Office Word</Application>
  <DocSecurity>0</DocSecurity>
  <Lines>1401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ASMIN</cp:lastModifiedBy>
  <cp:revision>5</cp:revision>
  <dcterms:created xsi:type="dcterms:W3CDTF">2022-09-05T17:11:00Z</dcterms:created>
  <dcterms:modified xsi:type="dcterms:W3CDTF">2022-09-22T18:21:00Z</dcterms:modified>
</cp:coreProperties>
</file>